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838a3" w14:textId="49838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12 қазандағы № 564 бұйрығы. Қазақстан Республикасының Әділет министрлігінде 2018 жылғы 16 қазанда № 17553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5-бабы </w:t>
      </w:r>
      <w:r>
        <w:rPr>
          <w:rFonts w:ascii="Times New Roman"/>
          <w:b w:val="false"/>
          <w:i w:val="false"/>
          <w:color w:val="000000"/>
          <w:sz w:val="28"/>
        </w:rPr>
        <w:t>29)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12 қазандағы</w:t>
            </w:r>
            <w:r>
              <w:br/>
            </w:r>
            <w:r>
              <w:rPr>
                <w:rFonts w:ascii="Times New Roman"/>
                <w:b w:val="false"/>
                <w:i w:val="false"/>
                <w:color w:val="000000"/>
                <w:sz w:val="20"/>
              </w:rPr>
              <w:t>№ 564 бұйрығына қосымша</w:t>
            </w:r>
          </w:p>
        </w:tc>
      </w:tr>
    </w:tbl>
    <w:bookmarkStart w:name="z11" w:id="9"/>
    <w:p>
      <w:pPr>
        <w:spacing w:after="0"/>
        <w:ind w:left="0"/>
        <w:jc w:val="left"/>
      </w:pPr>
      <w:r>
        <w:rPr>
          <w:rFonts w:ascii="Times New Roman"/>
          <w:b/>
          <w:i w:val="false"/>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bookmarkEnd w:id="9"/>
    <w:bookmarkStart w:name="z12" w:id="10"/>
    <w:p>
      <w:pPr>
        <w:spacing w:after="0"/>
        <w:ind w:left="0"/>
        <w:jc w:val="both"/>
      </w:pPr>
      <w:r>
        <w:rPr>
          <w:rFonts w:ascii="Times New Roman"/>
          <w:b w:val="false"/>
          <w:i w:val="false"/>
          <w:color w:val="000000"/>
          <w:sz w:val="28"/>
        </w:rPr>
        <w:t xml:space="preserve">
      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Қазақстан Республикасы Заңының (бұдан әрі – Заң) 5-бабы </w:t>
      </w:r>
      <w:r>
        <w:rPr>
          <w:rFonts w:ascii="Times New Roman"/>
          <w:b w:val="false"/>
          <w:i w:val="false"/>
          <w:color w:val="000000"/>
          <w:sz w:val="28"/>
        </w:rPr>
        <w:t>29)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бастауыш, негізгі орта және жалпы орта білімнің жалпы білім беретін оқу бағдарламаларын іске асыратын білім беру ұйымдарына (бұдан әрі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bookmarkEnd w:id="11"/>
    <w:bookmarkStart w:name="z14" w:id="12"/>
    <w:p>
      <w:pPr>
        <w:spacing w:after="0"/>
        <w:ind w:left="0"/>
        <w:jc w:val="both"/>
      </w:pPr>
      <w:r>
        <w:rPr>
          <w:rFonts w:ascii="Times New Roman"/>
          <w:b w:val="false"/>
          <w:i w:val="false"/>
          <w:color w:val="000000"/>
          <w:sz w:val="28"/>
        </w:rPr>
        <w:t>
      3. Білім алушылардың қатарына қабылдау білім беру ұйымы басшысының бұйрығы негізінде жүргізіледі.</w:t>
      </w:r>
    </w:p>
    <w:bookmarkEnd w:id="12"/>
    <w:bookmarkStart w:name="z15" w:id="13"/>
    <w:p>
      <w:pPr>
        <w:spacing w:after="0"/>
        <w:ind w:left="0"/>
        <w:jc w:val="both"/>
      </w:pPr>
      <w:r>
        <w:rPr>
          <w:rFonts w:ascii="Times New Roman"/>
          <w:b w:val="false"/>
          <w:i w:val="false"/>
          <w:color w:val="000000"/>
          <w:sz w:val="28"/>
        </w:rPr>
        <w:t>
      4. Сыныптарды білім алушылардың даярлық деңгейі және даму дәрежесі бойынша жасақтауға рұқсат етілмейді.</w:t>
      </w:r>
    </w:p>
    <w:bookmarkEnd w:id="13"/>
    <w:bookmarkStart w:name="z16" w:id="14"/>
    <w:p>
      <w:pPr>
        <w:spacing w:after="0"/>
        <w:ind w:left="0"/>
        <w:jc w:val="both"/>
      </w:pPr>
      <w:r>
        <w:rPr>
          <w:rFonts w:ascii="Times New Roman"/>
          <w:b w:val="false"/>
          <w:i w:val="false"/>
          <w:color w:val="000000"/>
          <w:sz w:val="28"/>
        </w:rPr>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7. Баланың немесе білім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8. Білім беру ұйымына оқуға қабылдаудан бас тартылған жағдайда білім алушының ата-анасы немесе өзге заңды өкілдері тұрғылықты жері бойынша білім беруді басқарудың жергілікті органдарына жүгінеді.</w:t>
      </w:r>
    </w:p>
    <w:bookmarkEnd w:id="16"/>
    <w:bookmarkStart w:name="z20" w:id="17"/>
    <w:p>
      <w:pPr>
        <w:spacing w:after="0"/>
        <w:ind w:left="0"/>
        <w:jc w:val="left"/>
      </w:pPr>
      <w:r>
        <w:rPr>
          <w:rFonts w:ascii="Times New Roman"/>
          <w:b/>
          <w:i w:val="false"/>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bookmarkEnd w:id="17"/>
    <w:bookmarkStart w:name="z21" w:id="18"/>
    <w:p>
      <w:pPr>
        <w:spacing w:after="0"/>
        <w:ind w:left="0"/>
        <w:jc w:val="both"/>
      </w:pPr>
      <w:r>
        <w:rPr>
          <w:rFonts w:ascii="Times New Roman"/>
          <w:b w:val="false"/>
          <w:i w:val="false"/>
          <w:color w:val="000000"/>
          <w:sz w:val="28"/>
        </w:rPr>
        <w:t>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бірінші сыныпқа қабылдауды қамтамасыз етеді.</w:t>
      </w:r>
    </w:p>
    <w:bookmarkEnd w:id="18"/>
    <w:p>
      <w:pPr>
        <w:spacing w:after="0"/>
        <w:ind w:left="0"/>
        <w:jc w:val="both"/>
      </w:pPr>
      <w:r>
        <w:rPr>
          <w:rFonts w:ascii="Times New Roman"/>
          <w:b w:val="false"/>
          <w:i w:val="false"/>
          <w:color w:val="000000"/>
          <w:sz w:val="28"/>
        </w:rPr>
        <w:t>
      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19"/>
    <w:p>
      <w:pPr>
        <w:spacing w:after="0"/>
        <w:ind w:left="0"/>
        <w:jc w:val="both"/>
      </w:pPr>
      <w:r>
        <w:rPr>
          <w:rFonts w:ascii="Times New Roman"/>
          <w:b w:val="false"/>
          <w:i w:val="false"/>
          <w:color w:val="000000"/>
          <w:sz w:val="28"/>
        </w:rPr>
        <w:t>
      9-1.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(бұдан әрі - мемлекеттік көрсетілетін қызмет) алу үшін құжаттарды қабылдау және мемлекеттік қызмет көрсету нәтижесін беру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тасығышта жүзеге асырылады.</w:t>
      </w:r>
    </w:p>
    <w:bookmarkEnd w:id="19"/>
    <w:p>
      <w:pPr>
        <w:spacing w:after="0"/>
        <w:ind w:left="0"/>
        <w:jc w:val="both"/>
      </w:pPr>
      <w:r>
        <w:rPr>
          <w:rFonts w:ascii="Times New Roman"/>
          <w:b w:val="false"/>
          <w:i w:val="false"/>
          <w:color w:val="000000"/>
          <w:sz w:val="28"/>
        </w:rPr>
        <w:t xml:space="preserve">
      Мемлекеттік қызметті алу үшін баланың ата-аналары немесе өзге заңды өкілдері (бұдан әрі - көрсетілетін қызметті алушы)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бекітілген мемлекеттік қызмет көрсетуге қойылатын негізгі талаптар тізбесіне (бұдан әрі – Тізбе) сәйкес құжаттар ұсынады.</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w:t>
      </w:r>
    </w:p>
    <w:p>
      <w:pPr>
        <w:spacing w:after="0"/>
        <w:ind w:left="0"/>
        <w:jc w:val="both"/>
      </w:pPr>
      <w:r>
        <w:rPr>
          <w:rFonts w:ascii="Times New Roman"/>
          <w:b w:val="false"/>
          <w:i w:val="false"/>
          <w:color w:val="000000"/>
          <w:sz w:val="28"/>
        </w:rPr>
        <w:t>
      Қағидаларға өзгерістер және (немесе) толықтырулар енгізілген кезде білім беру саласындағы уәкілетті орган нормативтік құқықтық акті мемлекеттік тіркелгеннен кейін үш жұмыс күні ішінде енгізілген өзгерістер мен (немесе) толықтырулар туралы ақпаратты "электрондық үкімет" ақпараттық- коммуникациялық инфрақұрылымының операторына және көрсетілетін қызметті берушіге, сондай-ақ Бірыңғай байланыс орталығына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4" w:id="20"/>
    <w:p>
      <w:pPr>
        <w:spacing w:after="0"/>
        <w:ind w:left="0"/>
        <w:jc w:val="both"/>
      </w:pPr>
      <w:r>
        <w:rPr>
          <w:rFonts w:ascii="Times New Roman"/>
          <w:b w:val="false"/>
          <w:i w:val="false"/>
          <w:color w:val="000000"/>
          <w:sz w:val="28"/>
        </w:rPr>
        <w:t>
      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
    <w:bookmarkEnd w:id="20"/>
    <w:p>
      <w:pPr>
        <w:spacing w:after="0"/>
        <w:ind w:left="0"/>
        <w:jc w:val="both"/>
      </w:pPr>
      <w:r>
        <w:rPr>
          <w:rFonts w:ascii="Times New Roman"/>
          <w:b w:val="false"/>
          <w:i w:val="false"/>
          <w:color w:val="000000"/>
          <w:sz w:val="28"/>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білім беру ұйымдарының бірінші сыныбына құжаттарды қабылдау ағымдағы жылғы 20 тамыздан кешіктірілмей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07.08.2020 </w:t>
      </w:r>
      <w:r>
        <w:rPr>
          <w:rFonts w:ascii="Times New Roman"/>
          <w:b w:val="false"/>
          <w:i w:val="false"/>
          <w:color w:val="000000"/>
          <w:sz w:val="28"/>
        </w:rPr>
        <w:t>№ 332</w:t>
      </w:r>
      <w:r>
        <w:rPr>
          <w:rFonts w:ascii="Times New Roman"/>
          <w:b w:val="false"/>
          <w:i w:val="false"/>
          <w:color w:val="ff0000"/>
          <w:sz w:val="28"/>
        </w:rPr>
        <w:t xml:space="preserve"> (алғаш ресми жарияланған күнінен бастап қолданысқа енгізіледі) бұйрықтарымен.</w:t>
      </w:r>
      <w:r>
        <w:br/>
      </w:r>
      <w:r>
        <w:rPr>
          <w:rFonts w:ascii="Times New Roman"/>
          <w:b w:val="false"/>
          <w:i w:val="false"/>
          <w:color w:val="000000"/>
          <w:sz w:val="28"/>
        </w:rPr>
        <w:t>
</w:t>
      </w:r>
    </w:p>
    <w:bookmarkStart w:name="z53" w:id="21"/>
    <w:p>
      <w:pPr>
        <w:spacing w:after="0"/>
        <w:ind w:left="0"/>
        <w:jc w:val="both"/>
      </w:pPr>
      <w:r>
        <w:rPr>
          <w:rFonts w:ascii="Times New Roman"/>
          <w:b w:val="false"/>
          <w:i w:val="false"/>
          <w:color w:val="000000"/>
          <w:sz w:val="28"/>
        </w:rPr>
        <w:t>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22"/>
    <w:p>
      <w:pPr>
        <w:spacing w:after="0"/>
        <w:ind w:left="0"/>
        <w:jc w:val="both"/>
      </w:pPr>
      <w:r>
        <w:rPr>
          <w:rFonts w:ascii="Times New Roman"/>
          <w:b w:val="false"/>
          <w:i w:val="false"/>
          <w:color w:val="000000"/>
          <w:sz w:val="28"/>
        </w:rPr>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23"/>
    <w:p>
      <w:pPr>
        <w:spacing w:after="0"/>
        <w:ind w:left="0"/>
        <w:jc w:val="both"/>
      </w:pPr>
      <w:r>
        <w:rPr>
          <w:rFonts w:ascii="Times New Roman"/>
          <w:b w:val="false"/>
          <w:i w:val="false"/>
          <w:color w:val="000000"/>
          <w:sz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24"/>
    <w:p>
      <w:pPr>
        <w:spacing w:after="0"/>
        <w:ind w:left="0"/>
        <w:jc w:val="both"/>
      </w:pPr>
      <w:r>
        <w:rPr>
          <w:rFonts w:ascii="Times New Roman"/>
          <w:b w:val="false"/>
          <w:i w:val="false"/>
          <w:color w:val="000000"/>
          <w:sz w:val="28"/>
        </w:rPr>
        <w:t xml:space="preserve">
      9-6. Көрсетілетін қызметті беруші арқылы өтінімді қағаз жеткізгіште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баланың ағымдағы жылғы 1 қыркүйектен бастап қабылданатыны немесе дәлелді бас тарту туралы қолхат береді.</w:t>
      </w:r>
    </w:p>
    <w:bookmarkEnd w:id="24"/>
    <w:p>
      <w:pPr>
        <w:spacing w:after="0"/>
        <w:ind w:left="0"/>
        <w:jc w:val="both"/>
      </w:pPr>
      <w:r>
        <w:rPr>
          <w:rFonts w:ascii="Times New Roman"/>
          <w:b w:val="false"/>
          <w:i w:val="false"/>
          <w:color w:val="000000"/>
          <w:sz w:val="28"/>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pPr>
        <w:spacing w:after="0"/>
        <w:ind w:left="0"/>
        <w:jc w:val="both"/>
      </w:pPr>
      <w:r>
        <w:rPr>
          <w:rFonts w:ascii="Times New Roman"/>
          <w:b w:val="false"/>
          <w:i w:val="false"/>
          <w:color w:val="000000"/>
          <w:sz w:val="28"/>
        </w:rPr>
        <w:t>
      Білім беру ұйымы бірінші сыныпқа қабылдау туралы бұйрықты ағымдағы жылғы 25 тамыздан кейін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3" w:id="25"/>
    <w:p>
      <w:pPr>
        <w:spacing w:after="0"/>
        <w:ind w:left="0"/>
        <w:jc w:val="both"/>
      </w:pPr>
      <w:r>
        <w:rPr>
          <w:rFonts w:ascii="Times New Roman"/>
          <w:b w:val="false"/>
          <w:i w:val="false"/>
          <w:color w:val="000000"/>
          <w:sz w:val="28"/>
        </w:rPr>
        <w:t>
      9-7. Балаларды гимназиялар мен лицейлердің бірінші сыныбына қабылдау үшін білім беру ұйымдары мерзімдері, нысандары мен тапсырмалары күнтізбелік жылғы 15 маусымға дейін дербес белгілейтін емтихандар өткізеді.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9-7-тармақпен толықтырылды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сәйкес каникул кезеңінде (сот шешімін, басқа елді мекенге көшуді, Қазақстан Республикасынан тұрақты тұруға кетуді қоспағанда) портал арқылы жүзеге асырылады.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27"/>
    <w:p>
      <w:pPr>
        <w:spacing w:after="0"/>
        <w:ind w:left="0"/>
        <w:jc w:val="both"/>
      </w:pPr>
      <w:r>
        <w:rPr>
          <w:rFonts w:ascii="Times New Roman"/>
          <w:b w:val="false"/>
          <w:i w:val="false"/>
          <w:color w:val="000000"/>
          <w:sz w:val="28"/>
        </w:rPr>
        <w:t xml:space="preserve">
      10-1. "Бастауыш, негізгі орта, жалпы орта білім беру ұйымдары арасында балаларды ауыстыру үшін құжаттарды қабылдау" мемлекеттік көрсетілетін қызметін алу үшін көрсетілетін қызметті алушы Үлгілік қағидаларға </w:t>
      </w:r>
      <w:r>
        <w:rPr>
          <w:rFonts w:ascii="Times New Roman"/>
          <w:b w:val="false"/>
          <w:i w:val="false"/>
          <w:color w:val="000000"/>
          <w:sz w:val="28"/>
        </w:rPr>
        <w:t>2-қосымшада</w:t>
      </w:r>
      <w:r>
        <w:rPr>
          <w:rFonts w:ascii="Times New Roman"/>
          <w:b w:val="false"/>
          <w:i w:val="false"/>
          <w:color w:val="000000"/>
          <w:sz w:val="28"/>
        </w:rPr>
        <w:t xml:space="preserve"> бекітілген мемлекеттік қызметін көрсетуге қойылатын негізгі талаптар тізбесіне сәйкес портал немесе қағаз тасығыш арқылы тапсырады.</w:t>
      </w:r>
    </w:p>
    <w:bookmarkEnd w:id="27"/>
    <w:p>
      <w:pPr>
        <w:spacing w:after="0"/>
        <w:ind w:left="0"/>
        <w:jc w:val="both"/>
      </w:pPr>
      <w:r>
        <w:rPr>
          <w:rFonts w:ascii="Times New Roman"/>
          <w:b w:val="false"/>
          <w:i w:val="false"/>
          <w:color w:val="000000"/>
          <w:sz w:val="28"/>
        </w:rPr>
        <w:t>
      Қағидаларға өзгерістер мен (немесе) толықтырулар енгізілген кезде білім беру саласындағы уәкілетті орган нормативтік құқықтық акті мемлекеттік тіркелгеннен кейін үш жұмыс күні ішінде енгізілген өзгерістер мен (немесе) толықтырулар туралы ақпаратты "электрондық үкімет" ақпараттық-коммуникациялық инфрақұрылымының операторына және көрсетілетін қызметті берушіге, сондай-ақ Бірыңғай байланыс орталығына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7" w:id="28"/>
    <w:p>
      <w:pPr>
        <w:spacing w:after="0"/>
        <w:ind w:left="0"/>
        <w:jc w:val="both"/>
      </w:pPr>
      <w:r>
        <w:rPr>
          <w:rFonts w:ascii="Times New Roman"/>
          <w:b w:val="false"/>
          <w:i w:val="false"/>
          <w:color w:val="000000"/>
          <w:sz w:val="28"/>
        </w:rPr>
        <w:t>
      10-2. Портал арқылы жүгінген жағдайда, көрсетілетін қызметті алушының "жеке кабинетіне" бір ұйымнан екінші білім беру ұйымына ауысуы туралы тегі, аты, әкесінің аты (болған жағдайда), туған күні, сыныбы, тілі және мектебі (телефон, пошталық мекен-жай, электрондық пошта мекен-жайы (ресми интернет-ресурс), мемлекеттік көрсетілетін қызметтен бас тарту кезінде - бас тарту себептерін көрсете отырып, дәлелді бас тарту туралы көрсетілген қызметті берушінің уәкілетті тұлғасының электрондық цифрлық қолтаңбасымен (бұдан әрі - ЭЦҚ) қол қойылған хабарлама келеді.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8" w:id="29"/>
    <w:p>
      <w:pPr>
        <w:spacing w:after="0"/>
        <w:ind w:left="0"/>
        <w:jc w:val="both"/>
      </w:pPr>
      <w:r>
        <w:rPr>
          <w:rFonts w:ascii="Times New Roman"/>
          <w:b w:val="false"/>
          <w:i w:val="false"/>
          <w:color w:val="000000"/>
          <w:sz w:val="28"/>
        </w:rPr>
        <w:t>
      10-3. 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(болған жағдайда),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9" w:id="30"/>
    <w:p>
      <w:pPr>
        <w:spacing w:after="0"/>
        <w:ind w:left="0"/>
        <w:jc w:val="both"/>
      </w:pPr>
      <w:r>
        <w:rPr>
          <w:rFonts w:ascii="Times New Roman"/>
          <w:b w:val="false"/>
          <w:i w:val="false"/>
          <w:color w:val="000000"/>
          <w:sz w:val="28"/>
        </w:rPr>
        <w:t>
      10-4. 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(болған жағдайда),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0" w:id="31"/>
    <w:p>
      <w:pPr>
        <w:spacing w:after="0"/>
        <w:ind w:left="0"/>
        <w:jc w:val="both"/>
      </w:pPr>
      <w:r>
        <w:rPr>
          <w:rFonts w:ascii="Times New Roman"/>
          <w:b w:val="false"/>
          <w:i w:val="false"/>
          <w:color w:val="000000"/>
          <w:sz w:val="28"/>
        </w:rPr>
        <w:t>
      10-5. 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p>
    <w:bookmarkEnd w:id="31"/>
    <w:p>
      <w:pPr>
        <w:spacing w:after="0"/>
        <w:ind w:left="0"/>
        <w:jc w:val="both"/>
      </w:pPr>
      <w:r>
        <w:rPr>
          <w:rFonts w:ascii="Times New Roman"/>
          <w:b w:val="false"/>
          <w:i w:val="false"/>
          <w:color w:val="000000"/>
          <w:sz w:val="28"/>
        </w:rPr>
        <w:t>
      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pPr>
        <w:spacing w:after="0"/>
        <w:ind w:left="0"/>
        <w:jc w:val="both"/>
      </w:pPr>
      <w:r>
        <w:rPr>
          <w:rFonts w:ascii="Times New Roman"/>
          <w:b w:val="false"/>
          <w:i w:val="false"/>
          <w:color w:val="000000"/>
          <w:sz w:val="28"/>
        </w:rPr>
        <w:t>
      Білім беру ұйымдары білім алушыны орта білім беру ұйымына/ұйымынан қабылдау/ шығару туралы бұйрықтар шығарады және салыстыру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1" w:id="32"/>
    <w:p>
      <w:pPr>
        <w:spacing w:after="0"/>
        <w:ind w:left="0"/>
        <w:jc w:val="both"/>
      </w:pPr>
      <w:r>
        <w:rPr>
          <w:rFonts w:ascii="Times New Roman"/>
          <w:b w:val="false"/>
          <w:i w:val="false"/>
          <w:color w:val="000000"/>
          <w:sz w:val="28"/>
        </w:rPr>
        <w:t>
      10-6. Сынып жиынтығы шамадын тыс толуы және осы Қағидаларда белгіленген өтінім беру мерзімдері сақталмаған жағдайда, көрсетілетін қызметті беруші өтінімді қабылдаудан бас тартады.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2" w:id="33"/>
    <w:p>
      <w:pPr>
        <w:spacing w:after="0"/>
        <w:ind w:left="0"/>
        <w:jc w:val="both"/>
      </w:pPr>
      <w:r>
        <w:rPr>
          <w:rFonts w:ascii="Times New Roman"/>
          <w:b w:val="false"/>
          <w:i w:val="false"/>
          <w:color w:val="000000"/>
          <w:sz w:val="28"/>
        </w:rPr>
        <w:t xml:space="preserve">
      10-7.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4"/>
    <w:p>
      <w:pPr>
        <w:spacing w:after="0"/>
        <w:ind w:left="0"/>
        <w:jc w:val="both"/>
      </w:pPr>
      <w:r>
        <w:rPr>
          <w:rFonts w:ascii="Times New Roman"/>
          <w:b w:val="false"/>
          <w:i w:val="false"/>
          <w:color w:val="000000"/>
          <w:sz w:val="28"/>
        </w:rPr>
        <w:t>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bookmarkEnd w:id="34"/>
    <w:bookmarkStart w:name="z101" w:id="35"/>
    <w:p>
      <w:pPr>
        <w:spacing w:after="0"/>
        <w:ind w:left="0"/>
        <w:jc w:val="both"/>
      </w:pPr>
      <w:r>
        <w:rPr>
          <w:rFonts w:ascii="Times New Roman"/>
          <w:b w:val="false"/>
          <w:i w:val="false"/>
          <w:color w:val="000000"/>
          <w:sz w:val="28"/>
        </w:rPr>
        <w:t xml:space="preserve">
      11-1. Шетелдіктерді және азаматтығы жоқ тұлғаларды білім беру ұйымына қабылдау тәртібі және үміткердің білім деңдейін айқындау Қазақстан Республикасы Білім және ғылым министрінің 2010 жылғы 28 қыркүйектегі № 468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Республикасында тұрақты тұратын шетелдіктердің және азаматтығы жоқ тұлғалардың мектепалды, бастауыш, негізгі орта және жалпы орта білім алу ережесімен (Нормативтік құқықтық актілерді мемлекеттік тіркеу тізілімінде № 6573 болып тіркелді) реттеледі.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11-1-тармақпен толықтырылды - ҚР Оқу-ағарту министрінің 04.04.2023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6"/>
    <w:p>
      <w:pPr>
        <w:spacing w:after="0"/>
        <w:ind w:left="0"/>
        <w:jc w:val="both"/>
      </w:pPr>
      <w:r>
        <w:rPr>
          <w:rFonts w:ascii="Times New Roman"/>
          <w:b w:val="false"/>
          <w:i w:val="false"/>
          <w:color w:val="000000"/>
          <w:sz w:val="28"/>
        </w:rPr>
        <w:t>
      12. Жалпы орта білімнің жалпы білім беретін оқу бағдарламаларын іске асыратын білім беру ұйымдарының оныншы, он бірінші (он екінші)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мемлекеттік үлгідегі құжатының негізінде жүзеге асырылады.</w:t>
      </w:r>
    </w:p>
    <w:bookmarkEnd w:id="36"/>
    <w:p>
      <w:pPr>
        <w:spacing w:after="0"/>
        <w:ind w:left="0"/>
        <w:jc w:val="both"/>
      </w:pPr>
      <w:r>
        <w:rPr>
          <w:rFonts w:ascii="Times New Roman"/>
          <w:b w:val="false"/>
          <w:i w:val="false"/>
          <w:color w:val="000000"/>
          <w:sz w:val="28"/>
        </w:rPr>
        <w:t>
      Өтініштер күнтізбелік жылдың 15 тамызға дейін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7"/>
    <w:p>
      <w:pPr>
        <w:spacing w:after="0"/>
        <w:ind w:left="0"/>
        <w:jc w:val="both"/>
      </w:pPr>
      <w:r>
        <w:rPr>
          <w:rFonts w:ascii="Times New Roman"/>
          <w:b w:val="false"/>
          <w:i w:val="false"/>
          <w:color w:val="000000"/>
          <w:sz w:val="28"/>
        </w:rPr>
        <w:t>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bookmarkEnd w:id="37"/>
    <w:bookmarkStart w:name="z34" w:id="38"/>
    <w:p>
      <w:pPr>
        <w:spacing w:after="0"/>
        <w:ind w:left="0"/>
        <w:jc w:val="both"/>
      </w:pPr>
      <w:r>
        <w:rPr>
          <w:rFonts w:ascii="Times New Roman"/>
          <w:b w:val="false"/>
          <w:i w:val="false"/>
          <w:color w:val="000000"/>
          <w:sz w:val="28"/>
        </w:rPr>
        <w:t>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bookmarkEnd w:id="38"/>
    <w:bookmarkStart w:name="z35" w:id="39"/>
    <w:p>
      <w:pPr>
        <w:spacing w:after="0"/>
        <w:ind w:left="0"/>
        <w:jc w:val="both"/>
      </w:pPr>
      <w:r>
        <w:rPr>
          <w:rFonts w:ascii="Times New Roman"/>
          <w:b w:val="false"/>
          <w:i w:val="false"/>
          <w:color w:val="000000"/>
          <w:sz w:val="28"/>
        </w:rPr>
        <w:t xml:space="preserve">
      15. Мамандандырылған білім беру ұйымдарына оқуға қабылдау конкурстық негізде жүргізіледі (бұдан әрі-конкурс). </w:t>
      </w:r>
    </w:p>
    <w:bookmarkEnd w:id="39"/>
    <w:p>
      <w:pPr>
        <w:spacing w:after="0"/>
        <w:ind w:left="0"/>
        <w:jc w:val="both"/>
      </w:pPr>
      <w:r>
        <w:rPr>
          <w:rFonts w:ascii="Times New Roman"/>
          <w:b w:val="false"/>
          <w:i w:val="false"/>
          <w:color w:val="000000"/>
          <w:sz w:val="28"/>
        </w:rPr>
        <w:t>
      Мамандандырылған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40"/>
    <w:p>
      <w:pPr>
        <w:spacing w:after="0"/>
        <w:ind w:left="0"/>
        <w:jc w:val="both"/>
      </w:pPr>
      <w:r>
        <w:rPr>
          <w:rFonts w:ascii="Times New Roman"/>
          <w:b w:val="false"/>
          <w:i w:val="false"/>
          <w:color w:val="000000"/>
          <w:sz w:val="28"/>
        </w:rPr>
        <w:t>
      16. Мамандандырылған білім беру ұйымына оқуға түсуге баланың ата-анасынан немесе өзге де заңды өкілінен конкурсқа қатысу үшін құжаттарды қабылдау ағымдағы күнтізбелік жылдың 1 ақпанынан бастап 15 сәуір аралығында жүргізіледі, қосымша мерзімдерді Қазақстан Республикасының білім беру саласындағы уәкілетті орган белгілейді.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7" w:id="41"/>
    <w:p>
      <w:pPr>
        <w:spacing w:after="0"/>
        <w:ind w:left="0"/>
        <w:jc w:val="both"/>
      </w:pPr>
      <w:r>
        <w:rPr>
          <w:rFonts w:ascii="Times New Roman"/>
          <w:b w:val="false"/>
          <w:i w:val="false"/>
          <w:color w:val="000000"/>
          <w:sz w:val="28"/>
        </w:rPr>
        <w:t>
      17. Мамандандырылған білім беру ұйымы басшысының бұйрығымен құжаттарды қабылдау үшін жауапты тұлға тағайындалады. 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2"/>
    <w:p>
      <w:pPr>
        <w:spacing w:after="0"/>
        <w:ind w:left="0"/>
        <w:jc w:val="both"/>
      </w:pPr>
      <w:r>
        <w:rPr>
          <w:rFonts w:ascii="Times New Roman"/>
          <w:b w:val="false"/>
          <w:i w:val="false"/>
          <w:color w:val="000000"/>
          <w:sz w:val="28"/>
        </w:rPr>
        <w:t>
      18. Конкурсқа қатысу үшін баланың ата-анасы немесе өзге де заңды өкілі белгіленген мерзімде мамандандырылған білім беру ұйымының интернет-ресурсында тіркеуден өтеді немесе мамандандырылған білім беру ұйымының жауапты адамына мынадай құжаттарды:</w:t>
      </w:r>
    </w:p>
    <w:bookmarkEnd w:id="42"/>
    <w:p>
      <w:pPr>
        <w:spacing w:after="0"/>
        <w:ind w:left="0"/>
        <w:jc w:val="both"/>
      </w:pPr>
      <w:r>
        <w:rPr>
          <w:rFonts w:ascii="Times New Roman"/>
          <w:b w:val="false"/>
          <w:i w:val="false"/>
          <w:color w:val="000000"/>
          <w:sz w:val="28"/>
        </w:rPr>
        <w:t>
      1) баланың ата-анасынан немесе өзге де заңды өкілінен өтініш;</w:t>
      </w:r>
    </w:p>
    <w:p>
      <w:pPr>
        <w:spacing w:after="0"/>
        <w:ind w:left="0"/>
        <w:jc w:val="both"/>
      </w:pPr>
      <w:r>
        <w:rPr>
          <w:rFonts w:ascii="Times New Roman"/>
          <w:b w:val="false"/>
          <w:i w:val="false"/>
          <w:color w:val="000000"/>
          <w:sz w:val="28"/>
        </w:rPr>
        <w:t>
      2) ЖСН көрсете отырып, баланың туу туралы куәлігінің көшірмесін;</w:t>
      </w:r>
    </w:p>
    <w:p>
      <w:pPr>
        <w:spacing w:after="0"/>
        <w:ind w:left="0"/>
        <w:jc w:val="both"/>
      </w:pPr>
      <w:r>
        <w:rPr>
          <w:rFonts w:ascii="Times New Roman"/>
          <w:b w:val="false"/>
          <w:i w:val="false"/>
          <w:color w:val="000000"/>
          <w:sz w:val="28"/>
        </w:rPr>
        <w:t>
      3) баланың электрондық мекенжайын көрсете отырып, оқу орнынан ұйымның мөрімен расталған фотосуреті бар анықтама;</w:t>
      </w:r>
    </w:p>
    <w:p>
      <w:pPr>
        <w:spacing w:after="0"/>
        <w:ind w:left="0"/>
        <w:jc w:val="both"/>
      </w:pPr>
      <w:r>
        <w:rPr>
          <w:rFonts w:ascii="Times New Roman"/>
          <w:b w:val="false"/>
          <w:i w:val="false"/>
          <w:color w:val="000000"/>
          <w:sz w:val="28"/>
        </w:rPr>
        <w:t>
      4) баланың 3х4 көлеміндегі 2 дана фотосуретін;</w:t>
      </w:r>
    </w:p>
    <w:p>
      <w:pPr>
        <w:spacing w:after="0"/>
        <w:ind w:left="0"/>
        <w:jc w:val="both"/>
      </w:pPr>
      <w:r>
        <w:rPr>
          <w:rFonts w:ascii="Times New Roman"/>
          <w:b w:val="false"/>
          <w:i w:val="false"/>
          <w:color w:val="000000"/>
          <w:sz w:val="28"/>
        </w:rPr>
        <w:t>
      5) халықтың әлеуметтік осал топтарына жататынын растайтын құжаттардың көшірмелерін ұсынады.</w:t>
      </w:r>
    </w:p>
    <w:p>
      <w:pPr>
        <w:spacing w:after="0"/>
        <w:ind w:left="0"/>
        <w:jc w:val="both"/>
      </w:pPr>
      <w:r>
        <w:rPr>
          <w:rFonts w:ascii="Times New Roman"/>
          <w:b w:val="false"/>
          <w:i w:val="false"/>
          <w:color w:val="000000"/>
          <w:sz w:val="28"/>
        </w:rPr>
        <w:t>
      Ақпараттық жүйе болған кезде осы тармақта көрсетілген құжаттар электрондық форматта ұсынылады. Ақпараттық жүйе болмаған жағдайда сканерленген құжаттар электрондық мекенжайға жіберіледі немесе қағаз нұсқасында мамандандырылған білім беру ұйымның кеңсесіне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8" w:id="43"/>
    <w:p>
      <w:pPr>
        <w:spacing w:after="0"/>
        <w:ind w:left="0"/>
        <w:jc w:val="both"/>
      </w:pPr>
      <w:r>
        <w:rPr>
          <w:rFonts w:ascii="Times New Roman"/>
          <w:b w:val="false"/>
          <w:i w:val="false"/>
          <w:color w:val="000000"/>
          <w:sz w:val="28"/>
        </w:rPr>
        <w:t>
      18-1. Қабылданатын білім алушылардың жалпы санынан 15% мөлшерінде іріктелетін халықтың әлеуметтік осал топтарына:</w:t>
      </w:r>
    </w:p>
    <w:bookmarkEnd w:id="43"/>
    <w:p>
      <w:pPr>
        <w:spacing w:after="0"/>
        <w:ind w:left="0"/>
        <w:jc w:val="both"/>
      </w:pPr>
      <w:r>
        <w:rPr>
          <w:rFonts w:ascii="Times New Roman"/>
          <w:b w:val="false"/>
          <w:i w:val="false"/>
          <w:color w:val="000000"/>
          <w:sz w:val="28"/>
        </w:rPr>
        <w:t>
      мемлекеттік атаулы әлеуметтік көмек алатын ауылдық жерден шыққан отбасының балалары;</w:t>
      </w:r>
    </w:p>
    <w:p>
      <w:pPr>
        <w:spacing w:after="0"/>
        <w:ind w:left="0"/>
        <w:jc w:val="both"/>
      </w:pPr>
      <w:r>
        <w:rPr>
          <w:rFonts w:ascii="Times New Roman"/>
          <w:b w:val="false"/>
          <w:i w:val="false"/>
          <w:color w:val="000000"/>
          <w:sz w:val="28"/>
        </w:rPr>
        <w:t>
      ата-аналарының біреуі бірінші топтағы мүгедектігі бар отбасының балалары;</w:t>
      </w:r>
    </w:p>
    <w:p>
      <w:pPr>
        <w:spacing w:after="0"/>
        <w:ind w:left="0"/>
        <w:jc w:val="both"/>
      </w:pPr>
      <w:r>
        <w:rPr>
          <w:rFonts w:ascii="Times New Roman"/>
          <w:b w:val="false"/>
          <w:i w:val="false"/>
          <w:color w:val="000000"/>
          <w:sz w:val="28"/>
        </w:rPr>
        <w:t>
      мүгедек баласы бар немесе оны тәрбиелеп отырған отбасылар;</w:t>
      </w:r>
    </w:p>
    <w:p>
      <w:pPr>
        <w:spacing w:after="0"/>
        <w:ind w:left="0"/>
        <w:jc w:val="both"/>
      </w:pPr>
      <w:r>
        <w:rPr>
          <w:rFonts w:ascii="Times New Roman"/>
          <w:b w:val="false"/>
          <w:i w:val="false"/>
          <w:color w:val="000000"/>
          <w:sz w:val="28"/>
        </w:rPr>
        <w:t>
      жетім балалар мен ата-анасының қамқорлығынсыз қалған балалар;</w:t>
      </w:r>
    </w:p>
    <w:p>
      <w:pPr>
        <w:spacing w:after="0"/>
        <w:ind w:left="0"/>
        <w:jc w:val="both"/>
      </w:pPr>
      <w:r>
        <w:rPr>
          <w:rFonts w:ascii="Times New Roman"/>
          <w:b w:val="false"/>
          <w:i w:val="false"/>
          <w:color w:val="000000"/>
          <w:sz w:val="28"/>
        </w:rPr>
        <w:t>
      отбасыларда тұратын жетiм балалар, ата-анасының қамқорлығынсыз қалған балалар;</w:t>
      </w:r>
    </w:p>
    <w:p>
      <w:pPr>
        <w:spacing w:after="0"/>
        <w:ind w:left="0"/>
        <w:jc w:val="both"/>
      </w:pPr>
      <w:r>
        <w:rPr>
          <w:rFonts w:ascii="Times New Roman"/>
          <w:b w:val="false"/>
          <w:i w:val="false"/>
          <w:color w:val="000000"/>
          <w:sz w:val="28"/>
        </w:rPr>
        <w:t>
      төтенше жағдайлар салдарынан шұғыл көмекке мұқтаж отбасылардан шыққан балалар;</w:t>
      </w:r>
    </w:p>
    <w:p>
      <w:pPr>
        <w:spacing w:after="0"/>
        <w:ind w:left="0"/>
        <w:jc w:val="both"/>
      </w:pPr>
      <w:r>
        <w:rPr>
          <w:rFonts w:ascii="Times New Roman"/>
          <w:b w:val="false"/>
          <w:i w:val="false"/>
          <w:color w:val="000000"/>
          <w:sz w:val="28"/>
        </w:rPr>
        <w:t>
      экологиялық зілзалалар, табиғи және техногендік сипаттағы төтенше жағдай салдарынан тұрғын үйінен айырылған отбасыларының;</w:t>
      </w:r>
    </w:p>
    <w:p>
      <w:pPr>
        <w:spacing w:after="0"/>
        <w:ind w:left="0"/>
        <w:jc w:val="both"/>
      </w:pPr>
      <w:r>
        <w:rPr>
          <w:rFonts w:ascii="Times New Roman"/>
          <w:b w:val="false"/>
          <w:i w:val="false"/>
          <w:color w:val="000000"/>
          <w:sz w:val="28"/>
        </w:rPr>
        <w:t>
      мемлекеттік немесе қоғамдық міндеттерді, әскери қызметті атқарған кезінде, ғарыш кеңістігіне ұшуға дайындалу немесе жүзеге асыру кезінде қаза тапқан (қайтыс болған) адамдардың отбасыларының балалары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18-1-тармақпен толықтырылды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3" w:id="44"/>
    <w:p>
      <w:pPr>
        <w:spacing w:after="0"/>
        <w:ind w:left="0"/>
        <w:jc w:val="both"/>
      </w:pPr>
      <w:r>
        <w:rPr>
          <w:rFonts w:ascii="Times New Roman"/>
          <w:b w:val="false"/>
          <w:i w:val="false"/>
          <w:color w:val="000000"/>
          <w:sz w:val="28"/>
        </w:rPr>
        <w:t>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5"/>
    <w:p>
      <w:pPr>
        <w:spacing w:after="0"/>
        <w:ind w:left="0"/>
        <w:jc w:val="both"/>
      </w:pPr>
      <w:r>
        <w:rPr>
          <w:rFonts w:ascii="Times New Roman"/>
          <w:b w:val="false"/>
          <w:i w:val="false"/>
          <w:color w:val="000000"/>
          <w:sz w:val="28"/>
        </w:rPr>
        <w:t>
      20. Құжаттарды қабылдау аяқталғаннан кейін 2 жұмыс күні ішінде әрбір мамандандырылған білім беру ұйымының жауапты адамы конкурсқа қатысу үшін білім алушының электрондық базасын тест материалдарын әзірлеу үшін "Дарын" орталығына тапсырады.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5" w:id="46"/>
    <w:p>
      <w:pPr>
        <w:spacing w:after="0"/>
        <w:ind w:left="0"/>
        <w:jc w:val="both"/>
      </w:pPr>
      <w:r>
        <w:rPr>
          <w:rFonts w:ascii="Times New Roman"/>
          <w:b w:val="false"/>
          <w:i w:val="false"/>
          <w:color w:val="000000"/>
          <w:sz w:val="28"/>
        </w:rPr>
        <w:t>
      21. "Дарын" орталығы басшысының бұйрығымен үміткерлердің электрондық базасымен жұмыс істеуге жауапты тұлға анықталады.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7"/>
    <w:p>
      <w:pPr>
        <w:spacing w:after="0"/>
        <w:ind w:left="0"/>
        <w:jc w:val="both"/>
      </w:pPr>
      <w:r>
        <w:rPr>
          <w:rFonts w:ascii="Times New Roman"/>
          <w:b w:val="false"/>
          <w:i w:val="false"/>
          <w:color w:val="000000"/>
          <w:sz w:val="28"/>
        </w:rPr>
        <w:t>
      22. "Дарын" орталығы оқуға қабылдау үшін конкурсты ұйымдастыру және өткізу үшін конкурстық комиссия құрады.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8"/>
    <w:p>
      <w:pPr>
        <w:spacing w:after="0"/>
        <w:ind w:left="0"/>
        <w:jc w:val="both"/>
      </w:pPr>
      <w:r>
        <w:rPr>
          <w:rFonts w:ascii="Times New Roman"/>
          <w:b w:val="false"/>
          <w:i w:val="false"/>
          <w:color w:val="000000"/>
          <w:sz w:val="28"/>
        </w:rPr>
        <w:t>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оқу-әдістемелік кеңесінің, арнайы мониторингтік топтар қызметкерлері, білім беру саласындағы қоғамдық ұйымдар өкілдері кіреді.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9"/>
    <w:p>
      <w:pPr>
        <w:spacing w:after="0"/>
        <w:ind w:left="0"/>
        <w:jc w:val="both"/>
      </w:pPr>
      <w:r>
        <w:rPr>
          <w:rFonts w:ascii="Times New Roman"/>
          <w:b w:val="false"/>
          <w:i w:val="false"/>
          <w:color w:val="000000"/>
          <w:sz w:val="28"/>
        </w:rPr>
        <w:t>
      24. Конкурстық комиссияның төрағасы Комиссия мүшелерінің арасынан сайланады. Комиссия мүшелерінің саны тақ санды құрауы тиіс, бірақ жеті адамнан кем болмауы тиіс.</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50"/>
    <w:p>
      <w:pPr>
        <w:spacing w:after="0"/>
        <w:ind w:left="0"/>
        <w:jc w:val="both"/>
      </w:pPr>
      <w:r>
        <w:rPr>
          <w:rFonts w:ascii="Times New Roman"/>
          <w:b w:val="false"/>
          <w:i w:val="false"/>
          <w:color w:val="000000"/>
          <w:sz w:val="28"/>
        </w:rPr>
        <w:t>
      25. Мамандандырылған білім беру ұйымы:</w:t>
      </w:r>
    </w:p>
    <w:bookmarkEnd w:id="50"/>
    <w:p>
      <w:pPr>
        <w:spacing w:after="0"/>
        <w:ind w:left="0"/>
        <w:jc w:val="both"/>
      </w:pPr>
      <w:r>
        <w:rPr>
          <w:rFonts w:ascii="Times New Roman"/>
          <w:b w:val="false"/>
          <w:i w:val="false"/>
          <w:color w:val="000000"/>
          <w:sz w:val="28"/>
        </w:rPr>
        <w:t>
      1) "Мың бала" ауыл мектептерінің ұлттық зияткерлік олимпиада жеңімпаздары үшін 7-сыныпқа қабылданатын білім алушылардың жалпы санынан 10% мөлшерінде;</w:t>
      </w:r>
    </w:p>
    <w:p>
      <w:pPr>
        <w:spacing w:after="0"/>
        <w:ind w:left="0"/>
        <w:jc w:val="both"/>
      </w:pPr>
      <w:r>
        <w:rPr>
          <w:rFonts w:ascii="Times New Roman"/>
          <w:b w:val="false"/>
          <w:i w:val="false"/>
          <w:color w:val="000000"/>
          <w:sz w:val="28"/>
        </w:rPr>
        <w:t>
      2) осы Қағидалардың 18-1) тармағында көрсетілген халықтың әлеуметтік осал топтары үшін 5, 6, 7, 8 және 10-сыныптарға қабылданатын білім алушылардың жалпы санынан 15% мөлшерінде квоталарды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9" w:id="51"/>
    <w:p>
      <w:pPr>
        <w:spacing w:after="0"/>
        <w:ind w:left="0"/>
        <w:jc w:val="both"/>
      </w:pPr>
      <w:r>
        <w:rPr>
          <w:rFonts w:ascii="Times New Roman"/>
          <w:b w:val="false"/>
          <w:i w:val="false"/>
          <w:color w:val="000000"/>
          <w:sz w:val="28"/>
        </w:rPr>
        <w:t xml:space="preserve">
      25-1. Осы Қағидаларға </w:t>
      </w:r>
      <w:r>
        <w:rPr>
          <w:rFonts w:ascii="Times New Roman"/>
          <w:b w:val="false"/>
          <w:i w:val="false"/>
          <w:color w:val="000000"/>
          <w:sz w:val="28"/>
        </w:rPr>
        <w:t>25-тармақта</w:t>
      </w:r>
      <w:r>
        <w:rPr>
          <w:rFonts w:ascii="Times New Roman"/>
          <w:b w:val="false"/>
          <w:i w:val="false"/>
          <w:color w:val="000000"/>
          <w:sz w:val="28"/>
        </w:rPr>
        <w:t xml:space="preserve"> көрсетілген 5, 6, 7, 8 және 10-сыныптарға қабылданатын білім алушылар жергілікті атқарушы өкілді органдардың және/немесе меншік нысанындағы барлық білім беру ұйымдарының басқару органының шешімі бойынша бюджет қаражаты есебінен тамақпен қамтамасыз етіледі.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25-1-тармақпен толықтырылды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00" w:id="52"/>
    <w:p>
      <w:pPr>
        <w:spacing w:after="0"/>
        <w:ind w:left="0"/>
        <w:jc w:val="both"/>
      </w:pPr>
      <w:r>
        <w:rPr>
          <w:rFonts w:ascii="Times New Roman"/>
          <w:b w:val="false"/>
          <w:i w:val="false"/>
          <w:color w:val="000000"/>
          <w:sz w:val="28"/>
        </w:rPr>
        <w:t>
      25-2. Құжаттарды қабылдау аяқталғаннан кейін конкурстық комиссия ұсынылған құжаттардың іріктеу өлшемшарттарға сәйкестігін тексереді және растайтын құжаттардың түпнұсқаларын қосымша сұратады.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25-2-тармақпен толықтырылды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63" w:id="53"/>
    <w:p>
      <w:pPr>
        <w:spacing w:after="0"/>
        <w:ind w:left="0"/>
        <w:jc w:val="both"/>
      </w:pPr>
      <w:r>
        <w:rPr>
          <w:rFonts w:ascii="Times New Roman"/>
          <w:b w:val="false"/>
          <w:i w:val="false"/>
          <w:color w:val="000000"/>
          <w:sz w:val="28"/>
        </w:rPr>
        <w:t>
      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54"/>
    <w:p>
      <w:pPr>
        <w:spacing w:after="0"/>
        <w:ind w:left="0"/>
        <w:jc w:val="both"/>
      </w:pPr>
      <w:r>
        <w:rPr>
          <w:rFonts w:ascii="Times New Roman"/>
          <w:b w:val="false"/>
          <w:i w:val="false"/>
          <w:color w:val="000000"/>
          <w:sz w:val="28"/>
        </w:rPr>
        <w:t>
      27. Конкурс 15 мамыр – 15 маусым аралығындағы кезеңде апта сайын әрбір сенбі-жексенбі күндері өтеді. Қосымша мерзімдерді Қазақстан Республикасының білім беру саласындағы уәкілетті орган келесі оқу жылы басталғанға дейін белгілейді.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65" w:id="55"/>
    <w:p>
      <w:pPr>
        <w:spacing w:after="0"/>
        <w:ind w:left="0"/>
        <w:jc w:val="both"/>
      </w:pPr>
      <w:r>
        <w:rPr>
          <w:rFonts w:ascii="Times New Roman"/>
          <w:b w:val="false"/>
          <w:i w:val="false"/>
          <w:color w:val="000000"/>
          <w:sz w:val="28"/>
        </w:rPr>
        <w:t>
      28. Конкурстық іріктеуді өткізу кестесі мамандандырылған білім беру ұйымдарының және "Дарын" орталығының интернет-ресурстарында конкурс басталғанға дейін 10 жұмыс күні бұрын орналастырылады.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28-тармақпен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66" w:id="56"/>
    <w:p>
      <w:pPr>
        <w:spacing w:after="0"/>
        <w:ind w:left="0"/>
        <w:jc w:val="both"/>
      </w:pPr>
      <w:r>
        <w:rPr>
          <w:rFonts w:ascii="Times New Roman"/>
          <w:b w:val="false"/>
          <w:i w:val="false"/>
          <w:color w:val="000000"/>
          <w:sz w:val="28"/>
        </w:rPr>
        <w:t>
      29. Конкурс оффлайн режимінде (тестілеу форматында) өтеді. Конкурсты электрондық форматта өткізу үшін оператор мамандандырылған білім беру ұйымдарымен келіседі.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67" w:id="57"/>
    <w:p>
      <w:pPr>
        <w:spacing w:after="0"/>
        <w:ind w:left="0"/>
        <w:jc w:val="both"/>
      </w:pPr>
      <w:r>
        <w:rPr>
          <w:rFonts w:ascii="Times New Roman"/>
          <w:b w:val="false"/>
          <w:i w:val="false"/>
          <w:color w:val="000000"/>
          <w:sz w:val="28"/>
        </w:rPr>
        <w:t>
      30. Конкурсты өткізу үшін тест материалдарын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58"/>
    <w:p>
      <w:pPr>
        <w:spacing w:after="0"/>
        <w:ind w:left="0"/>
        <w:jc w:val="both"/>
      </w:pPr>
      <w:r>
        <w:rPr>
          <w:rFonts w:ascii="Times New Roman"/>
          <w:b w:val="false"/>
          <w:i w:val="false"/>
          <w:color w:val="000000"/>
          <w:sz w:val="28"/>
        </w:rPr>
        <w:t>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59"/>
    <w:p>
      <w:pPr>
        <w:spacing w:after="0"/>
        <w:ind w:left="0"/>
        <w:jc w:val="both"/>
      </w:pPr>
      <w:r>
        <w:rPr>
          <w:rFonts w:ascii="Times New Roman"/>
          <w:b w:val="false"/>
          <w:i w:val="false"/>
          <w:color w:val="000000"/>
          <w:sz w:val="28"/>
        </w:rPr>
        <w:t>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60"/>
    <w:p>
      <w:pPr>
        <w:spacing w:after="0"/>
        <w:ind w:left="0"/>
        <w:jc w:val="both"/>
      </w:pPr>
      <w:r>
        <w:rPr>
          <w:rFonts w:ascii="Times New Roman"/>
          <w:b w:val="false"/>
          <w:i w:val="false"/>
          <w:color w:val="000000"/>
          <w:sz w:val="28"/>
        </w:rPr>
        <w:t>
      33. Оқуға түсушілерге арналған тестілеу:</w:t>
      </w:r>
    </w:p>
    <w:bookmarkEnd w:id="60"/>
    <w:p>
      <w:pPr>
        <w:spacing w:after="0"/>
        <w:ind w:left="0"/>
        <w:jc w:val="both"/>
      </w:pPr>
      <w:r>
        <w:rPr>
          <w:rFonts w:ascii="Times New Roman"/>
          <w:b w:val="false"/>
          <w:i w:val="false"/>
          <w:color w:val="000000"/>
          <w:sz w:val="28"/>
        </w:rPr>
        <w:t>
      1) 7-сыныпқа арналған тестілеу мынадай пәндер бойынша 75 сұрақтан тұрады:</w:t>
      </w:r>
    </w:p>
    <w:p>
      <w:pPr>
        <w:spacing w:after="0"/>
        <w:ind w:left="0"/>
        <w:jc w:val="both"/>
      </w:pPr>
      <w:r>
        <w:rPr>
          <w:rFonts w:ascii="Times New Roman"/>
          <w:b w:val="false"/>
          <w:i w:val="false"/>
          <w:color w:val="000000"/>
          <w:sz w:val="28"/>
        </w:rPr>
        <w:t>
      математика және логика - 55 сұрақ;</w:t>
      </w:r>
    </w:p>
    <w:p>
      <w:pPr>
        <w:spacing w:after="0"/>
        <w:ind w:left="0"/>
        <w:jc w:val="both"/>
      </w:pPr>
      <w:r>
        <w:rPr>
          <w:rFonts w:ascii="Times New Roman"/>
          <w:b w:val="false"/>
          <w:i w:val="false"/>
          <w:color w:val="000000"/>
          <w:sz w:val="28"/>
        </w:rPr>
        <w:t>
      оқу сауаттылығы - 10 сұрақ;</w:t>
      </w:r>
    </w:p>
    <w:p>
      <w:pPr>
        <w:spacing w:after="0"/>
        <w:ind w:left="0"/>
        <w:jc w:val="both"/>
      </w:pPr>
      <w:r>
        <w:rPr>
          <w:rFonts w:ascii="Times New Roman"/>
          <w:b w:val="false"/>
          <w:i w:val="false"/>
          <w:color w:val="000000"/>
          <w:sz w:val="28"/>
        </w:rPr>
        <w:t>
      Қазақстан тарихы - 10 сұрақ.</w:t>
      </w:r>
    </w:p>
    <w:p>
      <w:pPr>
        <w:spacing w:after="0"/>
        <w:ind w:left="0"/>
        <w:jc w:val="both"/>
      </w:pPr>
      <w:r>
        <w:rPr>
          <w:rFonts w:ascii="Times New Roman"/>
          <w:b w:val="false"/>
          <w:i w:val="false"/>
          <w:color w:val="000000"/>
          <w:sz w:val="28"/>
        </w:rPr>
        <w:t>
      2) 6-сыныпқа арналған тестілеу мынадай пәндер бойынша 60 сұрақтан тұрады:</w:t>
      </w:r>
    </w:p>
    <w:p>
      <w:pPr>
        <w:spacing w:after="0"/>
        <w:ind w:left="0"/>
        <w:jc w:val="both"/>
      </w:pPr>
      <w:r>
        <w:rPr>
          <w:rFonts w:ascii="Times New Roman"/>
          <w:b w:val="false"/>
          <w:i w:val="false"/>
          <w:color w:val="000000"/>
          <w:sz w:val="28"/>
        </w:rPr>
        <w:t>
      математика және логика - 35 сұрақ;</w:t>
      </w:r>
    </w:p>
    <w:p>
      <w:pPr>
        <w:spacing w:after="0"/>
        <w:ind w:left="0"/>
        <w:jc w:val="both"/>
      </w:pPr>
      <w:r>
        <w:rPr>
          <w:rFonts w:ascii="Times New Roman"/>
          <w:b w:val="false"/>
          <w:i w:val="false"/>
          <w:color w:val="000000"/>
          <w:sz w:val="28"/>
        </w:rPr>
        <w:t>
      оқу сауаттылығы - 15 сұрақ;</w:t>
      </w:r>
    </w:p>
    <w:p>
      <w:pPr>
        <w:spacing w:after="0"/>
        <w:ind w:left="0"/>
        <w:jc w:val="both"/>
      </w:pPr>
      <w:r>
        <w:rPr>
          <w:rFonts w:ascii="Times New Roman"/>
          <w:b w:val="false"/>
          <w:i w:val="false"/>
          <w:color w:val="000000"/>
          <w:sz w:val="28"/>
        </w:rPr>
        <w:t>
      Қазақстан тарихы - 10 сұрақ.</w:t>
      </w:r>
    </w:p>
    <w:p>
      <w:pPr>
        <w:spacing w:after="0"/>
        <w:ind w:left="0"/>
        <w:jc w:val="both"/>
      </w:pPr>
      <w:r>
        <w:rPr>
          <w:rFonts w:ascii="Times New Roman"/>
          <w:b w:val="false"/>
          <w:i w:val="false"/>
          <w:color w:val="000000"/>
          <w:sz w:val="28"/>
        </w:rPr>
        <w:t>
      3) 5-сыныпқа арналған тестілеу мынадай пәндер бойынша 40 сұрақтан тұрады:</w:t>
      </w:r>
    </w:p>
    <w:p>
      <w:pPr>
        <w:spacing w:after="0"/>
        <w:ind w:left="0"/>
        <w:jc w:val="both"/>
      </w:pPr>
      <w:r>
        <w:rPr>
          <w:rFonts w:ascii="Times New Roman"/>
          <w:b w:val="false"/>
          <w:i w:val="false"/>
          <w:color w:val="000000"/>
          <w:sz w:val="28"/>
        </w:rPr>
        <w:t>
      математика және логика - 30 сұрақ;</w:t>
      </w:r>
    </w:p>
    <w:p>
      <w:pPr>
        <w:spacing w:after="0"/>
        <w:ind w:left="0"/>
        <w:jc w:val="both"/>
      </w:pPr>
      <w:r>
        <w:rPr>
          <w:rFonts w:ascii="Times New Roman"/>
          <w:b w:val="false"/>
          <w:i w:val="false"/>
          <w:color w:val="000000"/>
          <w:sz w:val="28"/>
        </w:rPr>
        <w:t>
      оқу сауаттылығы - 10 сұрақ.</w:t>
      </w:r>
    </w:p>
    <w:p>
      <w:pPr>
        <w:spacing w:after="0"/>
        <w:ind w:left="0"/>
        <w:jc w:val="both"/>
      </w:pPr>
      <w:r>
        <w:rPr>
          <w:rFonts w:ascii="Times New Roman"/>
          <w:b w:val="false"/>
          <w:i w:val="false"/>
          <w:color w:val="000000"/>
          <w:sz w:val="28"/>
        </w:rPr>
        <w:t>
      4) 10-сыныпқа арналған тестілеу мынадай пәндер бойынша 95 сұрақтан тұрады:</w:t>
      </w:r>
    </w:p>
    <w:p>
      <w:pPr>
        <w:spacing w:after="0"/>
        <w:ind w:left="0"/>
        <w:jc w:val="both"/>
      </w:pPr>
      <w:r>
        <w:rPr>
          <w:rFonts w:ascii="Times New Roman"/>
          <w:b w:val="false"/>
          <w:i w:val="false"/>
          <w:color w:val="000000"/>
          <w:sz w:val="28"/>
        </w:rPr>
        <w:t>
      математика және логика - 60 сұрақ;</w:t>
      </w:r>
    </w:p>
    <w:p>
      <w:pPr>
        <w:spacing w:after="0"/>
        <w:ind w:left="0"/>
        <w:jc w:val="both"/>
      </w:pPr>
      <w:r>
        <w:rPr>
          <w:rFonts w:ascii="Times New Roman"/>
          <w:b w:val="false"/>
          <w:i w:val="false"/>
          <w:color w:val="000000"/>
          <w:sz w:val="28"/>
        </w:rPr>
        <w:t>
      оқу сауаттылығы – 10 сұрақ;</w:t>
      </w:r>
    </w:p>
    <w:p>
      <w:pPr>
        <w:spacing w:after="0"/>
        <w:ind w:left="0"/>
        <w:jc w:val="both"/>
      </w:pPr>
      <w:r>
        <w:rPr>
          <w:rFonts w:ascii="Times New Roman"/>
          <w:b w:val="false"/>
          <w:i w:val="false"/>
          <w:color w:val="000000"/>
          <w:sz w:val="28"/>
        </w:rPr>
        <w:t>
      Қазақстан тарихы - 25 сұрақ.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71" w:id="61"/>
    <w:p>
      <w:pPr>
        <w:spacing w:after="0"/>
        <w:ind w:left="0"/>
        <w:jc w:val="both"/>
      </w:pPr>
      <w:r>
        <w:rPr>
          <w:rFonts w:ascii="Times New Roman"/>
          <w:b w:val="false"/>
          <w:i w:val="false"/>
          <w:color w:val="000000"/>
          <w:sz w:val="28"/>
        </w:rPr>
        <w:t>
      34. Тестілеуге бөлінген уақыт 7 сыныпта – 120 минут, 6 сыныпта – 90 минут, 5 сыныпта – 60 минут, 10 сыныпта – 180 минут (тест материалдарын тарату, Жауап парағының бөлімдерін толтыру, сондай-ақ түсіндіру жұмыстарының уақыты көрсетілген уақытқа кірмейді).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72" w:id="62"/>
    <w:p>
      <w:pPr>
        <w:spacing w:after="0"/>
        <w:ind w:left="0"/>
        <w:jc w:val="both"/>
      </w:pPr>
      <w:r>
        <w:rPr>
          <w:rFonts w:ascii="Times New Roman"/>
          <w:b w:val="false"/>
          <w:i w:val="false"/>
          <w:color w:val="000000"/>
          <w:sz w:val="28"/>
        </w:rPr>
        <w:t>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 - ) * дұрыс емес жауап= жалпы қорытынды балл).</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63"/>
    <w:p>
      <w:pPr>
        <w:spacing w:after="0"/>
        <w:ind w:left="0"/>
        <w:jc w:val="both"/>
      </w:pPr>
      <w:r>
        <w:rPr>
          <w:rFonts w:ascii="Times New Roman"/>
          <w:b w:val="false"/>
          <w:i w:val="false"/>
          <w:color w:val="000000"/>
          <w:sz w:val="28"/>
        </w:rPr>
        <w:t>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64"/>
    <w:p>
      <w:pPr>
        <w:spacing w:after="0"/>
        <w:ind w:left="0"/>
        <w:jc w:val="both"/>
      </w:pPr>
      <w:r>
        <w:rPr>
          <w:rFonts w:ascii="Times New Roman"/>
          <w:b w:val="false"/>
          <w:i w:val="false"/>
          <w:color w:val="000000"/>
          <w:sz w:val="28"/>
        </w:rPr>
        <w:t>
      37. Конкурстық іріктеу нәтижелері бойынша апелляция жүргізілмейді.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65"/>
    <w:p>
      <w:pPr>
        <w:spacing w:after="0"/>
        <w:ind w:left="0"/>
        <w:jc w:val="both"/>
      </w:pPr>
      <w:r>
        <w:rPr>
          <w:rFonts w:ascii="Times New Roman"/>
          <w:b w:val="false"/>
          <w:i w:val="false"/>
          <w:color w:val="000000"/>
          <w:sz w:val="28"/>
        </w:rPr>
        <w:t>
      38. "Дарын" орталығы, облыстық, Астана, Алматы, Шымкент қалаларының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38-тармақпен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76" w:id="66"/>
    <w:p>
      <w:pPr>
        <w:spacing w:after="0"/>
        <w:ind w:left="0"/>
        <w:jc w:val="both"/>
      </w:pPr>
      <w:r>
        <w:rPr>
          <w:rFonts w:ascii="Times New Roman"/>
          <w:b w:val="false"/>
          <w:i w:val="false"/>
          <w:color w:val="000000"/>
          <w:sz w:val="28"/>
        </w:rPr>
        <w:t>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39-тармақпен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67"/>
    <w:p>
      <w:pPr>
        <w:spacing w:after="0"/>
        <w:ind w:left="0"/>
        <w:jc w:val="both"/>
      </w:pPr>
      <w:r>
        <w:rPr>
          <w:rFonts w:ascii="Times New Roman"/>
          <w:b w:val="false"/>
          <w:i w:val="false"/>
          <w:color w:val="000000"/>
          <w:sz w:val="28"/>
        </w:rPr>
        <w:t xml:space="preserve">
      40. Мамандандырылған білім беру ұйымына оқуға үміткерлерді, оның ішінде осы Қағидалардың </w:t>
      </w:r>
      <w:r>
        <w:rPr>
          <w:rFonts w:ascii="Times New Roman"/>
          <w:b w:val="false"/>
          <w:i w:val="false"/>
          <w:color w:val="000000"/>
          <w:sz w:val="28"/>
        </w:rPr>
        <w:t>25-тармағының</w:t>
      </w:r>
      <w:r>
        <w:rPr>
          <w:rFonts w:ascii="Times New Roman"/>
          <w:b w:val="false"/>
          <w:i w:val="false"/>
          <w:color w:val="000000"/>
          <w:sz w:val="28"/>
        </w:rPr>
        <w:t xml:space="preserve"> 2) тармақшасында көрсетілгендерді қабылдау мамандандырылған білім беру ұйымының бөлінісінде бос орындарға сәйкес баллдардың ең көп санына қарай жүзеге асырылады.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78" w:id="68"/>
    <w:p>
      <w:pPr>
        <w:spacing w:after="0"/>
        <w:ind w:left="0"/>
        <w:jc w:val="both"/>
      </w:pPr>
      <w:r>
        <w:rPr>
          <w:rFonts w:ascii="Times New Roman"/>
          <w:b w:val="false"/>
          <w:i w:val="false"/>
          <w:color w:val="000000"/>
          <w:sz w:val="28"/>
        </w:rPr>
        <w:t>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69"/>
    <w:p>
      <w:pPr>
        <w:spacing w:after="0"/>
        <w:ind w:left="0"/>
        <w:jc w:val="both"/>
      </w:pPr>
      <w:r>
        <w:rPr>
          <w:rFonts w:ascii="Times New Roman"/>
          <w:b w:val="false"/>
          <w:i w:val="false"/>
          <w:color w:val="000000"/>
          <w:sz w:val="28"/>
        </w:rPr>
        <w:t>
      42. Конкурс қорытындысы бойынша мамандандырылған білім беру ұйымының басшысы конкурстық іріктеуден өткен үміткерлерді оқу жылының басталуына дейін мамандандырылған білім беру ұйымына қабылдау туралы бұйрық шығарады.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80" w:id="70"/>
    <w:p>
      <w:pPr>
        <w:spacing w:after="0"/>
        <w:ind w:left="0"/>
        <w:jc w:val="both"/>
      </w:pPr>
      <w:r>
        <w:rPr>
          <w:rFonts w:ascii="Times New Roman"/>
          <w:b w:val="false"/>
          <w:i w:val="false"/>
          <w:color w:val="000000"/>
          <w:sz w:val="28"/>
        </w:rPr>
        <w:t>
      43. Конкурстық комиссия негізгі бос орындарға кірмеген конкурс үміткерлерінің қатарынан санды кеміту тәртібімен жиналған баллдардың сомасы бойынша үміткерлердің резервтік тізімін қалыптастырады және мамандандырылған білім беру ұйымының интернет-ресурсында орналастырылады.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81" w:id="71"/>
    <w:p>
      <w:pPr>
        <w:spacing w:after="0"/>
        <w:ind w:left="0"/>
        <w:jc w:val="both"/>
      </w:pPr>
      <w:r>
        <w:rPr>
          <w:rFonts w:ascii="Times New Roman"/>
          <w:b w:val="false"/>
          <w:i w:val="false"/>
          <w:color w:val="000000"/>
          <w:sz w:val="28"/>
        </w:rPr>
        <w:t>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72"/>
    <w:p>
      <w:pPr>
        <w:spacing w:after="0"/>
        <w:ind w:left="0"/>
        <w:jc w:val="both"/>
      </w:pPr>
      <w:r>
        <w:rPr>
          <w:rFonts w:ascii="Times New Roman"/>
          <w:b w:val="false"/>
          <w:i w:val="false"/>
          <w:color w:val="000000"/>
          <w:sz w:val="28"/>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2021 жылғы 5 тамыздағы № ҚР ДСМ-76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тізбесінде № 23890 болып тіркелген) Білім беру объектілеріне қойылатын санитариялық-эпидемиологиялық талаптарға сәйкес бекітілген оқушылар санынан аспайды.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3" w:id="73"/>
    <w:p>
      <w:pPr>
        <w:spacing w:after="0"/>
        <w:ind w:left="0"/>
        <w:jc w:val="both"/>
      </w:pPr>
      <w:r>
        <w:rPr>
          <w:rFonts w:ascii="Times New Roman"/>
          <w:b w:val="false"/>
          <w:i w:val="false"/>
          <w:color w:val="000000"/>
          <w:sz w:val="28"/>
        </w:rPr>
        <w:t>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74"/>
    <w:p>
      <w:pPr>
        <w:spacing w:after="0"/>
        <w:ind w:left="0"/>
        <w:jc w:val="left"/>
      </w:pPr>
      <w:r>
        <w:rPr>
          <w:rFonts w:ascii="Times New Roman"/>
          <w:b/>
          <w:i w:val="false"/>
          <w:color w:val="000000"/>
        </w:rPr>
        <w:t xml:space="preserve"> 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bookmarkEnd w:id="74"/>
    <w:p>
      <w:pPr>
        <w:spacing w:after="0"/>
        <w:ind w:left="0"/>
        <w:jc w:val="both"/>
      </w:pPr>
      <w:r>
        <w:rPr>
          <w:rFonts w:ascii="Times New Roman"/>
          <w:b w:val="false"/>
          <w:i w:val="false"/>
          <w:color w:val="ff0000"/>
          <w:sz w:val="28"/>
        </w:rPr>
        <w:t xml:space="preserve">
      Ескерту. Қағида 3-тараумен толықтырылды - ҚР Білім және ғылым министрінің 24.06.2020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5" w:id="75"/>
    <w:p>
      <w:pPr>
        <w:spacing w:after="0"/>
        <w:ind w:left="0"/>
        <w:jc w:val="both"/>
      </w:pPr>
      <w:r>
        <w:rPr>
          <w:rFonts w:ascii="Times New Roman"/>
          <w:b w:val="false"/>
          <w:i w:val="false"/>
          <w:color w:val="000000"/>
          <w:sz w:val="28"/>
        </w:rPr>
        <w:t>
      47. Мемлекеттік қызмет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75"/>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шағымды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берушіге,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Оқу-ағарту министрінің 04.04.2023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76"/>
    <w:p>
      <w:pPr>
        <w:spacing w:after="0"/>
        <w:ind w:left="0"/>
        <w:jc w:val="both"/>
      </w:pPr>
      <w:r>
        <w:rPr>
          <w:rFonts w:ascii="Times New Roman"/>
          <w:b w:val="false"/>
          <w:i w:val="false"/>
          <w:color w:val="000000"/>
          <w:sz w:val="28"/>
        </w:rPr>
        <w:t xml:space="preserve">
      48.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Оқу-ағарту министрінің 04.04.2023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және</w:t>
            </w:r>
            <w:r>
              <w:br/>
            </w:r>
            <w:r>
              <w:rPr>
                <w:rFonts w:ascii="Times New Roman"/>
                <w:b w:val="false"/>
                <w:i w:val="false"/>
                <w:color w:val="000000"/>
                <w:sz w:val="20"/>
              </w:rPr>
              <w:t>жалпы орта білімнің жалпы</w:t>
            </w:r>
            <w:r>
              <w:br/>
            </w:r>
            <w:r>
              <w:rPr>
                <w:rFonts w:ascii="Times New Roman"/>
                <w:b w:val="false"/>
                <w:i w:val="false"/>
                <w:color w:val="000000"/>
                <w:sz w:val="20"/>
              </w:rPr>
              <w:t>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 xml:space="preserve">қағидасына </w:t>
            </w:r>
            <w:r>
              <w:br/>
            </w:r>
            <w:r>
              <w:rPr>
                <w:rFonts w:ascii="Times New Roman"/>
                <w:b w:val="false"/>
                <w:i w:val="false"/>
                <w:color w:val="000000"/>
                <w:sz w:val="20"/>
              </w:rPr>
              <w:t>1-қосымша</w:t>
            </w:r>
          </w:p>
        </w:tc>
      </w:tr>
    </w:tbl>
    <w:bookmarkStart w:name="z95" w:id="77"/>
    <w:p>
      <w:pPr>
        <w:spacing w:after="0"/>
        <w:ind w:left="0"/>
        <w:jc w:val="left"/>
      </w:pPr>
      <w:r>
        <w:rPr>
          <w:rFonts w:ascii="Times New Roman"/>
          <w:b/>
          <w:i w:val="false"/>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көрсетуге қойылатын негізгі талаптардың тізбесі</w:t>
      </w:r>
    </w:p>
    <w:bookmarkEnd w:id="77"/>
    <w:p>
      <w:pPr>
        <w:spacing w:after="0"/>
        <w:ind w:left="0"/>
        <w:jc w:val="both"/>
      </w:pPr>
      <w:r>
        <w:rPr>
          <w:rFonts w:ascii="Times New Roman"/>
          <w:b w:val="false"/>
          <w:i w:val="false"/>
          <w:color w:val="ff0000"/>
          <w:sz w:val="28"/>
        </w:rPr>
        <w:t xml:space="preserve">
      Ескерту. 1-қосымшамен толықтырылды - ҚР Білім және ғылым министрінің 24.06.2020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www.egov.kz "электрондық үкімет" веб-порталы (бұдан әрі – портал)арқылы;</w:t>
            </w:r>
          </w:p>
          <w:p>
            <w:pPr>
              <w:spacing w:after="20"/>
              <w:ind w:left="20"/>
              <w:jc w:val="both"/>
            </w:pPr>
            <w:r>
              <w:rPr>
                <w:rFonts w:ascii="Times New Roman"/>
                <w:b w:val="false"/>
                <w:i w:val="false"/>
                <w:color w:val="000000"/>
                <w:sz w:val="20"/>
              </w:rPr>
              <w:t>
2) көрсетілетін қызметті беруші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сәттен бастап, сондай-ақ портал арқылы жүгінген кезде - бір жұмыс күні.</w:t>
            </w:r>
          </w:p>
          <w:p>
            <w:pPr>
              <w:spacing w:after="20"/>
              <w:ind w:left="20"/>
              <w:jc w:val="both"/>
            </w:pPr>
            <w:r>
              <w:rPr>
                <w:rFonts w:ascii="Times New Roman"/>
                <w:b w:val="false"/>
                <w:i w:val="false"/>
                <w:color w:val="000000"/>
                <w:sz w:val="20"/>
              </w:rPr>
              <w:t>
Бастауыш, негізгі орта, жалпы орта білім беру ұйымдарына оқудың күндізгі және кешкі нысанына қабылдау үшін – күнтізбелік жылдың 20 тамыздан кешіктірмей. .</w:t>
            </w:r>
          </w:p>
          <w:p>
            <w:pPr>
              <w:spacing w:after="20"/>
              <w:ind w:left="20"/>
              <w:jc w:val="both"/>
            </w:pPr>
            <w:r>
              <w:rPr>
                <w:rFonts w:ascii="Times New Roman"/>
                <w:b w:val="false"/>
                <w:i w:val="false"/>
                <w:color w:val="000000"/>
                <w:sz w:val="20"/>
              </w:rPr>
              <w:t>
1 сынып үшін күнтізбелік жылдың 1 тамызына дейін, 10 сынып үшін күнтізбелік жылдың 15 тамызына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толық емес пакетін ұсынған кезде - бас тарту себебін көрсете отырып, дәлелді бас тарту туралы хабарлама келеді. - көрсетілетін қызметті берушіге: 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 Көрсетілетін қызметті беруші арқылы жүгінген кезде (қағаз жүзінде) - ағымдағы жылдың 1 қыркүйегінен бастап білім 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порталға:</w:t>
            </w:r>
          </w:p>
          <w:p>
            <w:pPr>
              <w:spacing w:after="20"/>
              <w:ind w:left="20"/>
              <w:jc w:val="both"/>
            </w:pPr>
            <w:r>
              <w:rPr>
                <w:rFonts w:ascii="Times New Roman"/>
                <w:b w:val="false"/>
                <w:i w:val="false"/>
                <w:color w:val="000000"/>
                <w:sz w:val="20"/>
              </w:rPr>
              <w:t>
1) ата-аналардың немесе басқа заңды өкілдердің 1-қосымшасының нысанына сәйкес өтініш;</w:t>
            </w:r>
          </w:p>
          <w:p>
            <w:pPr>
              <w:spacing w:after="20"/>
              <w:ind w:left="20"/>
              <w:jc w:val="both"/>
            </w:pPr>
            <w:r>
              <w:rPr>
                <w:rFonts w:ascii="Times New Roman"/>
                <w:b w:val="false"/>
                <w:i w:val="false"/>
                <w:color w:val="000000"/>
                <w:sz w:val="20"/>
              </w:rPr>
              <w:t xml:space="preserve">
2)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 065/у нысанды денсаулық жағдайы туралы анықтама және Қазақстан Республикасының Денсаулық сақтау министрінің міндетін атқарушының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бекітілген № 026/у-3 нысан (Нормативтік құқықтық актілерді мемлекеттік тіркеу тізілімінде № 2423 болып тіркелген);</w:t>
            </w:r>
          </w:p>
          <w:p>
            <w:pPr>
              <w:spacing w:after="20"/>
              <w:ind w:left="20"/>
              <w:jc w:val="both"/>
            </w:pPr>
            <w:r>
              <w:rPr>
                <w:rFonts w:ascii="Times New Roman"/>
                <w:b w:val="false"/>
                <w:i w:val="false"/>
                <w:color w:val="000000"/>
                <w:sz w:val="20"/>
              </w:rPr>
              <w:t>
3) баланың 3х4 см өлшеміндегі цифрлық фотосуретi.</w:t>
            </w:r>
          </w:p>
          <w:p>
            <w:pPr>
              <w:spacing w:after="20"/>
              <w:ind w:left="20"/>
              <w:jc w:val="both"/>
            </w:pPr>
            <w:r>
              <w:rPr>
                <w:rFonts w:ascii="Times New Roman"/>
                <w:b w:val="false"/>
                <w:i w:val="false"/>
                <w:color w:val="000000"/>
                <w:sz w:val="20"/>
              </w:rPr>
              <w:t>
- көрсетілетін қызметті берушіге:</w:t>
            </w:r>
          </w:p>
          <w:p>
            <w:pPr>
              <w:spacing w:after="20"/>
              <w:ind w:left="20"/>
              <w:jc w:val="both"/>
            </w:pPr>
            <w:r>
              <w:rPr>
                <w:rFonts w:ascii="Times New Roman"/>
                <w:b w:val="false"/>
                <w:i w:val="false"/>
                <w:color w:val="000000"/>
                <w:sz w:val="20"/>
              </w:rPr>
              <w:t>
1) ата-аналардың немесе басқа заңды өкілдердің 1-қосымшасының нысанына сәйкес өтініш;</w:t>
            </w:r>
          </w:p>
          <w:p>
            <w:pPr>
              <w:spacing w:after="20"/>
              <w:ind w:left="20"/>
              <w:jc w:val="both"/>
            </w:pPr>
            <w:r>
              <w:rPr>
                <w:rFonts w:ascii="Times New Roman"/>
                <w:b w:val="false"/>
                <w:i w:val="false"/>
                <w:color w:val="000000"/>
                <w:sz w:val="20"/>
              </w:rPr>
              <w:t>
2) жеке басын растайтын құжаттың түпнұсқасы (түпнұсқасы сәйкестендіру үшін қажет, ол көрсетілетін қызметті алушыға қайтарылады);</w:t>
            </w:r>
          </w:p>
          <w:p>
            <w:pPr>
              <w:spacing w:after="20"/>
              <w:ind w:left="20"/>
              <w:jc w:val="both"/>
            </w:pPr>
            <w:r>
              <w:rPr>
                <w:rFonts w:ascii="Times New Roman"/>
                <w:b w:val="false"/>
                <w:i w:val="false"/>
                <w:color w:val="000000"/>
                <w:sz w:val="20"/>
              </w:rPr>
              <w:t xml:space="preserve">
3) денсаулық жағдайы туралы анықтама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 065/у нысан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2423 болып тіркелген) бекітілген № 026/у-3 нысан;</w:t>
            </w:r>
          </w:p>
          <w:p>
            <w:pPr>
              <w:spacing w:after="20"/>
              <w:ind w:left="20"/>
              <w:jc w:val="both"/>
            </w:pPr>
            <w:r>
              <w:rPr>
                <w:rFonts w:ascii="Times New Roman"/>
                <w:b w:val="false"/>
                <w:i w:val="false"/>
                <w:color w:val="000000"/>
                <w:sz w:val="20"/>
              </w:rPr>
              <w:t>
4) баланың 2 данада 3х4 см өлшеміндегі фотосуретi. 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беруші тиісті мемлекеттік ақпараттық жүйелерден "электрондық үкімет" шлюзі арқылы алады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 065/у и 026/у-3 нысандағы медициналық анықтамаларды көрсетілетін қызметті алушылар осы аумақта шектеу іс-шараларын алып тастауға, төтенше жағдайдың қолданысын тоқтатуға қарай тікелей білім беру ұйымдарына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қызметтер көрсетуден бас тартуы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p>
          <w:p>
            <w:pPr>
              <w:spacing w:after="20"/>
              <w:ind w:left="20"/>
              <w:jc w:val="both"/>
            </w:pPr>
            <w:r>
              <w:rPr>
                <w:rFonts w:ascii="Times New Roman"/>
                <w:b w:val="false"/>
                <w:i w:val="false"/>
                <w:color w:val="000000"/>
                <w:sz w:val="20"/>
              </w:rPr>
              <w:t>
3) сынып-жинақталымының шамадан тыс толуы.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1)Құжаттар топтамасын тапсыру үшін күтудің рұқсат етілген ең ұзақ уақыты 15 (жиырма) минут.</w:t>
            </w:r>
          </w:p>
          <w:p>
            <w:pPr>
              <w:spacing w:after="20"/>
              <w:ind w:left="20"/>
              <w:jc w:val="both"/>
            </w:pPr>
            <w:r>
              <w:rPr>
                <w:rFonts w:ascii="Times New Roman"/>
                <w:b w:val="false"/>
                <w:i w:val="false"/>
                <w:color w:val="000000"/>
                <w:sz w:val="20"/>
              </w:rPr>
              <w:t>
2)Қызмет көрсетудің ең ұзақ мерзімі 15 минуттан аспайды. 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 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 Үшінші тұлғалардың қызмет алу шарттары: Порталдағы "жеке кабинеттен" ақпарат сұралатын тұлғаның келісімімен, үшінші тұлғалардың электрондық сұранысы.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 берудің жалпы білім</w:t>
            </w:r>
            <w:r>
              <w:br/>
            </w:r>
            <w:r>
              <w:rPr>
                <w:rFonts w:ascii="Times New Roman"/>
                <w:b w:val="false"/>
                <w:i w:val="false"/>
                <w:color w:val="000000"/>
                <w:sz w:val="20"/>
              </w:rPr>
              <w:t>беретін бағдарламалары</w:t>
            </w:r>
            <w:r>
              <w:br/>
            </w:r>
            <w:r>
              <w:rPr>
                <w:rFonts w:ascii="Times New Roman"/>
                <w:b w:val="false"/>
                <w:i w:val="false"/>
                <w:color w:val="000000"/>
                <w:sz w:val="20"/>
              </w:rPr>
              <w:t>бойынша оқыту үшін</w:t>
            </w:r>
            <w:r>
              <w:br/>
            </w:r>
            <w:r>
              <w:rPr>
                <w:rFonts w:ascii="Times New Roman"/>
                <w:b w:val="false"/>
                <w:i w:val="false"/>
                <w:color w:val="000000"/>
                <w:sz w:val="20"/>
              </w:rPr>
              <w:t xml:space="preserve">ведомстволық </w:t>
            </w:r>
            <w:r>
              <w:br/>
            </w:r>
            <w:r>
              <w:rPr>
                <w:rFonts w:ascii="Times New Roman"/>
                <w:b w:val="false"/>
                <w:i w:val="false"/>
                <w:color w:val="000000"/>
                <w:sz w:val="20"/>
              </w:rPr>
              <w:t>бағыныстылығына</w:t>
            </w:r>
            <w:r>
              <w:br/>
            </w:r>
            <w:r>
              <w:rPr>
                <w:rFonts w:ascii="Times New Roman"/>
                <w:b w:val="false"/>
                <w:i w:val="false"/>
                <w:color w:val="000000"/>
                <w:sz w:val="20"/>
              </w:rPr>
              <w:t>қарамастан білім беру</w:t>
            </w:r>
            <w:r>
              <w:br/>
            </w:r>
            <w:r>
              <w:rPr>
                <w:rFonts w:ascii="Times New Roman"/>
                <w:b w:val="false"/>
                <w:i w:val="false"/>
                <w:color w:val="000000"/>
                <w:sz w:val="20"/>
              </w:rPr>
              <w:t>ұйымдарына құжаттарды</w:t>
            </w:r>
            <w:r>
              <w:br/>
            </w:r>
            <w:r>
              <w:rPr>
                <w:rFonts w:ascii="Times New Roman"/>
                <w:b w:val="false"/>
                <w:i w:val="false"/>
                <w:color w:val="000000"/>
                <w:sz w:val="20"/>
              </w:rPr>
              <w:t>қабылдау және оқуға</w:t>
            </w:r>
            <w:r>
              <w:br/>
            </w:r>
            <w:r>
              <w:rPr>
                <w:rFonts w:ascii="Times New Roman"/>
                <w:b w:val="false"/>
                <w:i w:val="false"/>
                <w:color w:val="000000"/>
                <w:sz w:val="20"/>
              </w:rPr>
              <w:t>қабылдау" мемлекеттік қызмет</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 xml:space="preserve">талаптардың тізбесіне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w:t>
            </w:r>
            <w:r>
              <w:br/>
            </w:r>
            <w:r>
              <w:rPr>
                <w:rFonts w:ascii="Times New Roman"/>
                <w:b w:val="false"/>
                <w:i w:val="false"/>
                <w:color w:val="000000"/>
                <w:sz w:val="20"/>
              </w:rPr>
              <w:t>директордың ТАӘ</w:t>
            </w:r>
            <w:r>
              <w:br/>
            </w:r>
            <w:r>
              <w:rPr>
                <w:rFonts w:ascii="Times New Roman"/>
                <w:b w:val="false"/>
                <w:i w:val="false"/>
                <w:color w:val="000000"/>
                <w:sz w:val="20"/>
              </w:rPr>
              <w:t>(болған жағдайда) кімнен</w:t>
            </w:r>
            <w:r>
              <w:br/>
            </w:r>
            <w:r>
              <w:rPr>
                <w:rFonts w:ascii="Times New Roman"/>
                <w:b w:val="false"/>
                <w:i w:val="false"/>
                <w:color w:val="000000"/>
                <w:sz w:val="20"/>
              </w:rPr>
              <w:t>__________________</w:t>
            </w:r>
            <w:r>
              <w:br/>
            </w:r>
            <w:r>
              <w:rPr>
                <w:rFonts w:ascii="Times New Roman"/>
                <w:b w:val="false"/>
                <w:i w:val="false"/>
                <w:color w:val="000000"/>
                <w:sz w:val="20"/>
              </w:rPr>
              <w:t>ата-ананың (заңды өкілдің)</w:t>
            </w:r>
            <w:r>
              <w:br/>
            </w:r>
            <w:r>
              <w:rPr>
                <w:rFonts w:ascii="Times New Roman"/>
                <w:b w:val="false"/>
                <w:i w:val="false"/>
                <w:color w:val="000000"/>
                <w:sz w:val="20"/>
              </w:rPr>
              <w:t>ТАӘ (болған жағдайда)</w:t>
            </w:r>
            <w:r>
              <w:br/>
            </w:r>
            <w:r>
              <w:rPr>
                <w:rFonts w:ascii="Times New Roman"/>
                <w:b w:val="false"/>
                <w:i w:val="false"/>
                <w:color w:val="000000"/>
                <w:sz w:val="20"/>
              </w:rPr>
              <w:t>Телефоны: 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Менің балам _________________________________________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(елді мекеннің, ауданның, қаланың және облыстың атауы)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тіркелген мекенжайы бойынша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(білім беру ұйымының толық атауы) қабылдауды сұраймын.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 </w:t>
      </w:r>
    </w:p>
    <w:p>
      <w:pPr>
        <w:spacing w:after="0"/>
        <w:ind w:left="0"/>
        <w:jc w:val="both"/>
      </w:pPr>
      <w:r>
        <w:rPr>
          <w:rFonts w:ascii="Times New Roman"/>
          <w:b w:val="false"/>
          <w:i w:val="false"/>
          <w:color w:val="000000"/>
          <w:sz w:val="28"/>
        </w:rPr>
        <w:t>
      _______________ "___" 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және</w:t>
            </w:r>
            <w:r>
              <w:br/>
            </w:r>
            <w:r>
              <w:rPr>
                <w:rFonts w:ascii="Times New Roman"/>
                <w:b w:val="false"/>
                <w:i w:val="false"/>
                <w:color w:val="000000"/>
                <w:sz w:val="20"/>
              </w:rPr>
              <w:t>жалпы орта білімнің жалпы</w:t>
            </w:r>
            <w:r>
              <w:br/>
            </w:r>
            <w:r>
              <w:rPr>
                <w:rFonts w:ascii="Times New Roman"/>
                <w:b w:val="false"/>
                <w:i w:val="false"/>
                <w:color w:val="000000"/>
                <w:sz w:val="20"/>
              </w:rPr>
              <w:t>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 2-қосымша</w:t>
            </w:r>
          </w:p>
        </w:tc>
      </w:tr>
    </w:tbl>
    <w:bookmarkStart w:name="z97" w:id="78"/>
    <w:p>
      <w:pPr>
        <w:spacing w:after="0"/>
        <w:ind w:left="0"/>
        <w:jc w:val="left"/>
      </w:pPr>
      <w:r>
        <w:rPr>
          <w:rFonts w:ascii="Times New Roman"/>
          <w:b/>
          <w:i w:val="false"/>
          <w:color w:val="000000"/>
        </w:rPr>
        <w:t xml:space="preserve"> "Бастауыш, негізгі орта, жалпы орта білім беру ұйымдары арасында балаларды ауыстыру үшін құжаттарды қабылдау" мемлекеттік қызмет көрсетуге қойылатын негізгі талаптардың тізбесі</w:t>
      </w:r>
    </w:p>
    <w:bookmarkEnd w:id="78"/>
    <w:p>
      <w:pPr>
        <w:spacing w:after="0"/>
        <w:ind w:left="0"/>
        <w:jc w:val="both"/>
      </w:pPr>
      <w:r>
        <w:rPr>
          <w:rFonts w:ascii="Times New Roman"/>
          <w:b w:val="false"/>
          <w:i w:val="false"/>
          <w:color w:val="ff0000"/>
          <w:sz w:val="28"/>
        </w:rPr>
        <w:t xml:space="preserve">
      Ескерту. 2-қосымшамен толықтырылды - ҚР Білім және ғылым министрінің 24.06.2020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www.egov.kz (бұдан әрі – портал);</w:t>
            </w:r>
          </w:p>
          <w:p>
            <w:pPr>
              <w:spacing w:after="20"/>
              <w:ind w:left="20"/>
              <w:jc w:val="both"/>
            </w:pPr>
            <w:r>
              <w:rPr>
                <w:rFonts w:ascii="Times New Roman"/>
                <w:b w:val="false"/>
                <w:i w:val="false"/>
                <w:color w:val="000000"/>
                <w:sz w:val="20"/>
              </w:rPr>
              <w:t>
2) көрсетілетін қызметті беруші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(бар болса),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
          <w:p>
            <w:pPr>
              <w:spacing w:after="20"/>
              <w:ind w:left="20"/>
              <w:jc w:val="both"/>
            </w:pPr>
            <w:r>
              <w:rPr>
                <w:rFonts w:ascii="Times New Roman"/>
                <w:b w:val="false"/>
                <w:i w:val="false"/>
                <w:color w:val="000000"/>
                <w:sz w:val="20"/>
              </w:rPr>
              <w:t>
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p>
          <w:p>
            <w:pPr>
              <w:spacing w:after="20"/>
              <w:ind w:left="20"/>
              <w:jc w:val="both"/>
            </w:pPr>
            <w:r>
              <w:rPr>
                <w:rFonts w:ascii="Times New Roman"/>
                <w:b w:val="false"/>
                <w:i w:val="false"/>
                <w:color w:val="000000"/>
                <w:sz w:val="20"/>
              </w:rPr>
              <w:t>
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p>
          <w:p>
            <w:pPr>
              <w:spacing w:after="20"/>
              <w:ind w:left="20"/>
              <w:jc w:val="both"/>
            </w:pPr>
            <w:r>
              <w:rPr>
                <w:rFonts w:ascii="Times New Roman"/>
                <w:b w:val="false"/>
                <w:i w:val="false"/>
                <w:color w:val="000000"/>
                <w:sz w:val="20"/>
              </w:rPr>
              <w:t>
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pPr>
              <w:spacing w:after="20"/>
              <w:ind w:left="20"/>
              <w:jc w:val="both"/>
            </w:pPr>
            <w:r>
              <w:rPr>
                <w:rFonts w:ascii="Times New Roman"/>
                <w:b w:val="false"/>
                <w:i w:val="false"/>
                <w:color w:val="000000"/>
                <w:sz w:val="20"/>
              </w:rPr>
              <w:t>
Білім беру ұйымдары білім алушыны орта білім беру ұйымына/ұйымынан қабылдау/ шығару туралы бұйрықтар шығарады және салыстыру жүргізеді.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w:t>
            </w:r>
            <w:r>
              <w:rPr>
                <w:rFonts w:ascii="Times New Roman"/>
                <w:b w:val="false"/>
                <w:i w:val="false"/>
                <w:color w:val="000000"/>
                <w:sz w:val="20"/>
              </w:rPr>
              <w:t>Кодекске</w:t>
            </w:r>
            <w:r>
              <w:rPr>
                <w:rFonts w:ascii="Times New Roman"/>
                <w:b w:val="false"/>
                <w:i w:val="false"/>
                <w:color w:val="000000"/>
                <w:sz w:val="20"/>
              </w:rPr>
              <w:t xml:space="preserve"> сәйкес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www.egov.kz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портал арқылы:</w:t>
            </w:r>
          </w:p>
          <w:p>
            <w:pPr>
              <w:spacing w:after="20"/>
              <w:ind w:left="20"/>
              <w:jc w:val="both"/>
            </w:pPr>
            <w:r>
              <w:rPr>
                <w:rFonts w:ascii="Times New Roman"/>
                <w:b w:val="false"/>
                <w:i w:val="false"/>
                <w:color w:val="000000"/>
                <w:sz w:val="20"/>
              </w:rPr>
              <w:t>
1) ата-аналардың немесе басқа заңды өкілдердің 2-қосымшасының нысанына сәйкес өтініші (келу мектебі мен кету мектебіне);</w:t>
            </w:r>
          </w:p>
          <w:p>
            <w:pPr>
              <w:spacing w:after="20"/>
              <w:ind w:left="20"/>
              <w:jc w:val="both"/>
            </w:pPr>
            <w:r>
              <w:rPr>
                <w:rFonts w:ascii="Times New Roman"/>
                <w:b w:val="false"/>
                <w:i w:val="false"/>
                <w:color w:val="000000"/>
                <w:sz w:val="20"/>
              </w:rPr>
              <w:t>
- көрсетілетін қызметті берушіге (қағаз түрінде)</w:t>
            </w:r>
          </w:p>
          <w:p>
            <w:pPr>
              <w:spacing w:after="20"/>
              <w:ind w:left="20"/>
              <w:jc w:val="both"/>
            </w:pPr>
            <w:r>
              <w:rPr>
                <w:rFonts w:ascii="Times New Roman"/>
                <w:b w:val="false"/>
                <w:i w:val="false"/>
                <w:color w:val="000000"/>
                <w:sz w:val="20"/>
              </w:rPr>
              <w:t>
1) ата-аналардың немесе басқа заңды өкілдердің 2-қосымшасының нысанына сәйкес өтініші (келу мектебі мен кету мектебіне);</w:t>
            </w:r>
          </w:p>
          <w:p>
            <w:pPr>
              <w:spacing w:after="20"/>
              <w:ind w:left="20"/>
              <w:jc w:val="both"/>
            </w:pPr>
            <w:r>
              <w:rPr>
                <w:rFonts w:ascii="Times New Roman"/>
                <w:b w:val="false"/>
                <w:i w:val="false"/>
                <w:color w:val="000000"/>
                <w:sz w:val="20"/>
              </w:rPr>
              <w:t>
2) құжаттарды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(ресми интернет-ресурсы) (Қазақстан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сынып-жинақталымының шамадан тыс толуы</w:t>
            </w:r>
          </w:p>
          <w:p>
            <w:pPr>
              <w:spacing w:after="20"/>
              <w:ind w:left="20"/>
              <w:jc w:val="both"/>
            </w:pPr>
            <w:r>
              <w:rPr>
                <w:rFonts w:ascii="Times New Roman"/>
                <w:b w:val="false"/>
                <w:i w:val="false"/>
                <w:color w:val="000000"/>
                <w:sz w:val="20"/>
              </w:rPr>
              <w:t>
2) Өтініш беру мерзімі осы ережелерде белгіленген мерзімге сәйкес келмейді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тапсыру үшін күтудің рұқсат етілген ең ұзақ уақыты 15 (он бес) минут.</w:t>
            </w:r>
          </w:p>
          <w:p>
            <w:pPr>
              <w:spacing w:after="20"/>
              <w:ind w:left="20"/>
              <w:jc w:val="both"/>
            </w:pPr>
            <w:r>
              <w:rPr>
                <w:rFonts w:ascii="Times New Roman"/>
                <w:b w:val="false"/>
                <w:i w:val="false"/>
                <w:color w:val="000000"/>
                <w:sz w:val="20"/>
              </w:rPr>
              <w:t>
2) қызмет көрсетудің ең ұзақ мерзімі 30 минуттан аспайды. Көрсетілетін қызметті алушының ЭЦҚ болған жағдайда мемлекеттік көрсетілетін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 беру бағдарламалары</w:t>
            </w:r>
            <w:r>
              <w:br/>
            </w:r>
            <w:r>
              <w:rPr>
                <w:rFonts w:ascii="Times New Roman"/>
                <w:b w:val="false"/>
                <w:i w:val="false"/>
                <w:color w:val="000000"/>
                <w:sz w:val="20"/>
              </w:rPr>
              <w:t>бойынша ведомстволық</w:t>
            </w:r>
            <w:r>
              <w:br/>
            </w:r>
            <w:r>
              <w:rPr>
                <w:rFonts w:ascii="Times New Roman"/>
                <w:b w:val="false"/>
                <w:i w:val="false"/>
                <w:color w:val="000000"/>
                <w:sz w:val="20"/>
              </w:rPr>
              <w:t>бағыныстылығына қарамастан</w:t>
            </w:r>
            <w:r>
              <w:br/>
            </w:r>
            <w:r>
              <w:rPr>
                <w:rFonts w:ascii="Times New Roman"/>
                <w:b w:val="false"/>
                <w:i w:val="false"/>
                <w:color w:val="000000"/>
                <w:sz w:val="20"/>
              </w:rPr>
              <w:t>білім беру ұйымына құжаттарды</w:t>
            </w:r>
            <w:r>
              <w:br/>
            </w:r>
            <w:r>
              <w:rPr>
                <w:rFonts w:ascii="Times New Roman"/>
                <w:b w:val="false"/>
                <w:i w:val="false"/>
                <w:color w:val="000000"/>
                <w:sz w:val="20"/>
              </w:rPr>
              <w:t>қабылдау" мемлекеттік қызмет</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талаптардың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w:t>
            </w:r>
            <w:r>
              <w:br/>
            </w:r>
            <w:r>
              <w:rPr>
                <w:rFonts w:ascii="Times New Roman"/>
                <w:b w:val="false"/>
                <w:i w:val="false"/>
                <w:color w:val="000000"/>
                <w:sz w:val="20"/>
              </w:rPr>
              <w:t>директордың ТАӘ</w:t>
            </w:r>
            <w:r>
              <w:br/>
            </w:r>
            <w:r>
              <w:rPr>
                <w:rFonts w:ascii="Times New Roman"/>
                <w:b w:val="false"/>
                <w:i w:val="false"/>
                <w:color w:val="000000"/>
                <w:sz w:val="20"/>
              </w:rPr>
              <w:t>(болған жағдайда) кімнен</w:t>
            </w:r>
            <w:r>
              <w:br/>
            </w:r>
            <w:r>
              <w:rPr>
                <w:rFonts w:ascii="Times New Roman"/>
                <w:b w:val="false"/>
                <w:i w:val="false"/>
                <w:color w:val="000000"/>
                <w:sz w:val="20"/>
              </w:rPr>
              <w:t>___________________</w:t>
            </w:r>
            <w:r>
              <w:br/>
            </w:r>
            <w:r>
              <w:rPr>
                <w:rFonts w:ascii="Times New Roman"/>
                <w:b w:val="false"/>
                <w:i w:val="false"/>
                <w:color w:val="000000"/>
                <w:sz w:val="20"/>
              </w:rPr>
              <w:t>ата-ананың (заңды өкілдің)</w:t>
            </w:r>
            <w:r>
              <w:br/>
            </w:r>
            <w:r>
              <w:rPr>
                <w:rFonts w:ascii="Times New Roman"/>
                <w:b w:val="false"/>
                <w:i w:val="false"/>
                <w:color w:val="000000"/>
                <w:sz w:val="20"/>
              </w:rPr>
              <w:t>ТАӘ (болған жағдайда)</w:t>
            </w:r>
            <w:r>
              <w:br/>
            </w:r>
            <w:r>
              <w:rPr>
                <w:rFonts w:ascii="Times New Roman"/>
                <w:b w:val="false"/>
                <w:i w:val="false"/>
                <w:color w:val="000000"/>
                <w:sz w:val="20"/>
              </w:rPr>
              <w:t>Телефоны: 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Менің _____________________________________________ </w:t>
      </w:r>
    </w:p>
    <w:p>
      <w:pPr>
        <w:spacing w:after="0"/>
        <w:ind w:left="0"/>
        <w:jc w:val="both"/>
      </w:pPr>
      <w:r>
        <w:rPr>
          <w:rFonts w:ascii="Times New Roman"/>
          <w:b w:val="false"/>
          <w:i w:val="false"/>
          <w:color w:val="000000"/>
          <w:sz w:val="28"/>
        </w:rPr>
        <w:t xml:space="preserve">
      (білім беру ұйымының толық атауы) </w:t>
      </w:r>
    </w:p>
    <w:p>
      <w:pPr>
        <w:spacing w:after="0"/>
        <w:ind w:left="0"/>
        <w:jc w:val="both"/>
      </w:pPr>
      <w:r>
        <w:rPr>
          <w:rFonts w:ascii="Times New Roman"/>
          <w:b w:val="false"/>
          <w:i w:val="false"/>
          <w:color w:val="000000"/>
          <w:sz w:val="28"/>
        </w:rPr>
        <w:t xml:space="preserve">
      __________________________ сыныпта білім алатын балам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(Т. А. Ә. (болған жағдайда) _</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(елді мекеннің, ауданның, қаланың және облыстың атауы)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тіркелген мекенжайы бойынша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(білім беру ұйымының толық атауы) ауыстыруды сұраймын.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xml:space="preserve">
      ______________ "___" ________ 20__ жыл </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